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f4de" w14:textId="595f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№10/194-VІI "2022-2024 жылдарға арналған Аягөз ауданының Баршатас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13/263-VII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Баршатас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№10/194-VIІ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Баршатас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198351,2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3425,0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194926,2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198685,3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- 334,1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334,1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334,1 мың теңге.";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хатшысының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№13/263-VIІ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№10/194-VIІ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Баршатас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194926,2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