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725a" w14:textId="26f7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10/196-VІІ "2022-2024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13/264-VIІ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Емельтау ауылдық округінің бюджеті туралы" 2021 жылғы 24 желтоқсандағы № 10/196-VІІ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41491,4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40771,4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41623,4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132,0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13/264-VIІ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Емельтау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