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ce034" w14:textId="d5ce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2021 жылғы 24 желтоқсандағы № 10/198-VІІ "2022-2024 жылдарға арналған Аягөз ауданының Қопа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13 мамырдағы № 13/265-VIІ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"2022-2024 жылдарға арналған Аягөз ауданының Қопа ауылдық округінің бюджеті туралы" 2021 жылғы 24 желтоқсандағы № 10/198-VІІ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Қопа ауылдық округінің бюджеті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57966,8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55905,8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58119,7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152,9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152,9 мың теңге.";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13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13/265-VIІ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10/198-VIІ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0,0,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