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da89" w14:textId="0a9d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10/205-VІІ "2022-2024 жылдарға арналған Аягөз ауданының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13/271-VII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Нарын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10/205-VІІ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Нарын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42326,7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1690,0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40636,7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122,0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13/271-VІI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