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75fd" w14:textId="c577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2021 жылғы 24 желтоқсандағы № 10/206-VІІ "2022-2024 жылдарға арналған Аягөз ауданының Өркен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13 мамырдағы № 13/272-VII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"2022-2024 жылдарға арналған Аягөз ауданының Өркен ауылдық округінің бюджеті туралы" 2021 жылғы 24 желтоқсандағы № 10/206-VІІ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Өркен ауылдық округінің бюджеті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25936,4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1039,0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24897,4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27392,4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- 1456,0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1456,0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1456,0 мың теңге.";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Аягөз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13/272-VІI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10/206 -VIІ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Өркен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