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4d48" w14:textId="a6f4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 10/207-VІІ "2022-2024 жылдарға арналған Аягөз ауданының Сарыарқа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13/273-VII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Сарыарқа ауылдық округінің бюджеті туралы" 2021 жылғы 24 желтоқсандағы № 10/207-VІІ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Сарыарқа ауылдық округінің бюджеті тиісінше 1, 2 және 3 қосымшаларға сәйкес, соның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199094,4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3062,0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641,0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195391,4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200807,9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1713,5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1713,5 мың теңге.";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Аягөз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13/273-VIІ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10/207-VIІ шешіміне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Сарыарқа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