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b3b7" w14:textId="221b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2021 жылғы 24 желтоқсандағы №10/208-VІІ "2022-2024 жылдарға арналған Аягөз ауданының Тарбағатай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2022 жылғы 13 мамырдағы № 13/274-VII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"2022-2024 жылдарға арналған Аягөз ауданының Тарбағатай ауылдық округінің бюджеті туралы" 2021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№10/208-VІІ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Тарбағатай ауылдық округінің бюджеті тиісінше 1, 2 және 3 қосымшаларға сәйкес, соның ішінде 2022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67279,4 мың теңге, соның ішінде: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3147,0 мың теңге;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64132,4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67588,0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- 308,6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308,6 мың теңге, соның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308,6 мың теңге.";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хатшысының міндетін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№13/274-VIІ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№10/208-VІI шешіміне 1-қосымша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Тарбағатай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