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e588" w14:textId="66ce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10/187-VІІ "2022-2024 жылдарға арналған Аягөз ауданының Аягөз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14/284-VII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Аягөз ауданының Аягөз қаласының бюджеті туралы" Аягөз аудандық мәслихатының 2021 жылғы 24 желтоқсандағы № 10/187-VІІ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Аягөз қаласының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2633713,4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242650,0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7809,0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28183,0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2355071,4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2653348,3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- 19634,9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19634,9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19634,9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14/284-VIІ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10/187-VIІ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Аягөз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