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5237" w14:textId="c195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10/188-VІІ "2022-2024 жылдарға арналған Аягөз ауданының Ақтоғай кенттік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20 маусымдағы № 14/285-VII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Ақтоғай кенттік округінің бюджеті туралы" 2021 жылғы 24 желтоқсандағы № 10/188-VІІ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Ақтоғай кенттік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105738,5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43369,0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62322,5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106872,5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1134,0 мың теңге.";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14/285-VIІ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10/188-VІI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Ақтоғай кенттік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