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b666" w14:textId="f09b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10/189-VІІ "2022-2024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14/286-VII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Айғыз ауылдық округінің бюджеті туралы" 2021 жылғы 24 желтоқсандағы № 10/189-VІІ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Айғыз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42361,7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2731,0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39630,7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14/286-VIІ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10/189-VІI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