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cd84" w14:textId="dedc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2021 жылғы 24 желтоқсандағы № 10/192-VІІ "2022-2024 жылдарға арналған Аягөз ауданының Ақши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20 маусымдағы № 14/289-VII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"2022-2024 жылдарға арналған Аягөз ауданының Ақши ауылдық округінің бюджеті туралы" 2021 жылғы 24 желтоқсандағы № 10/192-VІІ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Ақши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153841,3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1395,0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405,0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152041,3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154136,3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295,0 мың теңге.";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14/289-VІI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10/192-VІI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Ақши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инфроқұрылым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толық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