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99a4" w14:textId="49a9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10/194-VІI "2022-2024 жылдарға арналған Аягөз ауданының Баршатас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20 маусымдағы № 14/291-VII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Баршатас ауылдық округінің бюджеті туралы" 2021 жылғы 24 желтоқсандағы № 10/194-VIІ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Баршатас ауылдық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151178,5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3425,0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147753,5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151512,6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334,1 мың теңге.";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14/291-VIІ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10/194-VIІ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Баршатас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