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ac8d" w14:textId="d8ca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10/195-VІІ "2022-2024 жылдарға арналған Аягөз ауданының Бидайық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20 маусымдағы № 14/292-VIІ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"2022-2024 жылдарға арналған Аягөз ауданының Бидайық ауылдық округінің бюджеті туралы" 2021 жылғы 24 желтоқсандағы № 10/195-VІІ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Бидайық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34189,4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1249,0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32940,4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34382,8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- 193,4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193,4 мың теңге, соның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193,4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14/292-VIІ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10/195-VІI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Бидайық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