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0c73" w14:textId="0960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10/198-VІІ "2022-2024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14/295-VIІ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Қопа ауылдық округінің бюджеті туралы" 2021 жылғы 24 желтоқсандағы № 10/198-VІІ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58215,9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56154,9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58368,8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152,9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14/295-VIІ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