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1a5" w14:textId="f38b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10/190-VІІ "2022-2024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14/296-VII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Қосағаш ауылдық округінің бюджеті туралы" 2021 жылғы 24 желтоқсандағы №10/199-VІІ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43710,3 мың теңге, соның ішінде: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2064,0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41646,3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44437,3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- 727,0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727,0 мың теңге, соның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727,0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14/296-VІI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№10/199-VIІ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