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998e" w14:textId="dd59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10/207-VІІ "2022-2024 жылдарға арналған Аягөз ауданының Сарыарқа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20 маусымдағы № 14/304-VII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"2022-2024 жылдарға арналған Аягөз ауданының Сарыарқа ауылдық округінің бюджеті туралы" 2021 жылғы 24 желтоқсандағы №10/207-VІІ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Сарыарқа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199867,4 мың теңге, соның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3062,0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641,0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196164,4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201580,9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- 1713,5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1713,5 мың теңге, соның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1713,5 мың теңге.";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14/304-VIІ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10/207-VIІ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Сарыарқа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