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ea66" w14:textId="aabe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10/208-VІІ "2022-2024 жылдарға арналған Аягөз ауданының Тарбағатай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20 маусымдағы № 14/305-VII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Тарбағатай ауылдық округінің бюджеті туралы" 2021 жылғы 24 желтоқсандағы №10/208-VІІ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Тарбағатай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63191,9 мың теңге, соның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3147,0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60044,9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63500,5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- 308,6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308,6 мың теңге, соның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308,6 мың теңге.";</w:t>
      </w:r>
    </w:p>
    <w:bookmarkEnd w:id="19"/>
    <w:bookmarkStart w:name="z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14/305-VIІ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10/208-VІI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Тарбағатай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