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0ee4e" w14:textId="340ee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аудандық мәслихатының 2021 жылғы 30 желтоқсандағы № 15/5-VІI "2022-2024 жылдарға арналған Глуховка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2022 жылғы 11 сәуірдегі № 18/5-VII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Бесқарағай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Бесқарағай аудандық мәслихатының "2022-2024 жылдарға арналған Глуховка ауылдық округінің бюджеті туралы" 2021 жылғы 30 желтоқсандағы № 15/5-VІІ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Глуховка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66835,0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–5100,0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61735,0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66835,0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теңге, соның ішінде: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-0,0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қалдықтары- 0,0 мың теңге.";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Бесқарағай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11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18/5-VIІ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15/5-VIІ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Глуховка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 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