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5d68" w14:textId="5985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2021 жылғы 30 желтоқсандағы № 15/6-VІI "2022-2024 жылдарға арналған Долон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2022 жылғы 11 сәуірдегі № 18/6-VII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"2022-2024 жылдарға арналған Долон ауылдық округінің бюджеті туралы" 2021 жылғы 30 желтоқсандағы № 15/6-VІІ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Долон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55042,1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–2200,0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52842,1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55042,1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теңге, соның ішінде: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қалдықтары- 0,0 мың теңге.";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18/6-VII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15/6-VII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Долон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