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02b2" w14:textId="3820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15/8-VІI "2022-2024 жылдарға арналған М-Владимировка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11 сәуірдегі № 18/8-VII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М-Владимировка ауылдық округінің бюджеті туралы" 2021 жылғы 30 желтоқсандағы № 15/8-VIІ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М-Владимировка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61543,9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58543,9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61543,9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18/8-VІI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15/8-VІI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М-Владимировка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