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53f34" w14:textId="da53f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2021 жылғы 30 желтоқсандағы № 15/10-VII "2022-2024 жылдарға арналған Жетіжар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2022 жылғы 10 маусымдағы № 21/8-VII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"2022-2024 жылдарға арналған Жетіжар ауылдық округінің бюджеті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15/10-VІI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Жетіжар ауылдық округінің бюджеті тиісінше 1, 2 және 3 -қосымшаларға сәйкес, соның ішінде 2022 жылға мынадай көлемдерде бекітілсін: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37720,0 мың теңге,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–1600,0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36120,0 мың теңге;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38220,0 мың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-500,0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- 500,0 мың теңге,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0,0 мың теңге;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қалдықтары- 500,0 мың теңге.";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21/8-VIІ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15/10-VIІ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 қосымша</w:t>
            </w: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Жетіжар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күрделі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