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859b2" w14:textId="8b859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Бесқарағай ауданының Жетіжар ауылдық округі бойынша жайылымдарды басқару және оларды пайдалану жөніндегі 2022-2023 жылдарға арналған жоспарын бекіту туралы</w:t>
      </w:r>
    </w:p>
    <w:p>
      <w:pPr>
        <w:spacing w:after="0"/>
        <w:ind w:left="0"/>
        <w:jc w:val="both"/>
      </w:pPr>
      <w:r>
        <w:rPr>
          <w:rFonts w:ascii="Times New Roman"/>
          <w:b w:val="false"/>
          <w:i w:val="false"/>
          <w:color w:val="000000"/>
          <w:sz w:val="28"/>
        </w:rPr>
        <w:t>Шығыс Қазақстан облысы Бесқарағай аудандық мәслихатының 2022 жылғы 25 ақпандағы № 16/10-VII шешімі</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15) тармақшасына, Қазақстан Республикасының "Жайылымдар туралы" Заңының </w:t>
      </w:r>
      <w:r>
        <w:rPr>
          <w:rFonts w:ascii="Times New Roman"/>
          <w:b w:val="false"/>
          <w:i w:val="false"/>
          <w:color w:val="000000"/>
          <w:sz w:val="28"/>
        </w:rPr>
        <w:t>8</w:t>
      </w:r>
      <w:r>
        <w:rPr>
          <w:rFonts w:ascii="Times New Roman"/>
          <w:b w:val="false"/>
          <w:i w:val="false"/>
          <w:color w:val="000000"/>
          <w:sz w:val="28"/>
        </w:rPr>
        <w:t>,</w:t>
      </w:r>
      <w:r>
        <w:rPr>
          <w:rFonts w:ascii="Times New Roman"/>
          <w:b w:val="false"/>
          <w:i w:val="false"/>
          <w:color w:val="000000"/>
          <w:sz w:val="28"/>
        </w:rPr>
        <w:t>13-баптарына</w:t>
      </w:r>
      <w:r>
        <w:rPr>
          <w:rFonts w:ascii="Times New Roman"/>
          <w:b w:val="false"/>
          <w:i w:val="false"/>
          <w:color w:val="000000"/>
          <w:sz w:val="28"/>
        </w:rPr>
        <w:t xml:space="preserve"> сәйкес, Бесқарағай аудандық мәслихаты ШЕШТІ:</w:t>
      </w:r>
    </w:p>
    <w:bookmarkEnd w:id="0"/>
    <w:bookmarkStart w:name="z2" w:id="1"/>
    <w:p>
      <w:pPr>
        <w:spacing w:after="0"/>
        <w:ind w:left="0"/>
        <w:jc w:val="both"/>
      </w:pPr>
      <w:r>
        <w:rPr>
          <w:rFonts w:ascii="Times New Roman"/>
          <w:b w:val="false"/>
          <w:i w:val="false"/>
          <w:color w:val="000000"/>
          <w:sz w:val="28"/>
        </w:rPr>
        <w:t xml:space="preserve">
      1. Бесқарағай ауданының Жетіжар ауылдық округі бойынша жайылымдарды басқару және оларды пайдалану жөніндегі 2022-2023 жылдарға арналған </w:t>
      </w:r>
      <w:r>
        <w:rPr>
          <w:rFonts w:ascii="Times New Roman"/>
          <w:b w:val="false"/>
          <w:i w:val="false"/>
          <w:color w:val="000000"/>
          <w:sz w:val="28"/>
        </w:rPr>
        <w:t>жоспары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Бесқарағай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Абылгазинова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Бесқарағай аудандық </w:t>
            </w:r>
            <w:r>
              <w:br/>
            </w:r>
            <w:r>
              <w:rPr>
                <w:rFonts w:ascii="Times New Roman"/>
                <w:b w:val="false"/>
                <w:i w:val="false"/>
                <w:color w:val="000000"/>
                <w:sz w:val="20"/>
              </w:rPr>
              <w:t>мәслихатының</w:t>
            </w:r>
            <w:r>
              <w:br/>
            </w:r>
            <w:r>
              <w:rPr>
                <w:rFonts w:ascii="Times New Roman"/>
                <w:b w:val="false"/>
                <w:i w:val="false"/>
                <w:color w:val="000000"/>
                <w:sz w:val="20"/>
              </w:rPr>
              <w:t>2022 жылғы 25 ақпандағы</w:t>
            </w:r>
            <w:r>
              <w:br/>
            </w:r>
            <w:r>
              <w:rPr>
                <w:rFonts w:ascii="Times New Roman"/>
                <w:b w:val="false"/>
                <w:i w:val="false"/>
                <w:color w:val="000000"/>
                <w:sz w:val="20"/>
              </w:rPr>
              <w:t>№ 16/10-VІI шешімімен</w:t>
            </w:r>
            <w:r>
              <w:br/>
            </w:r>
            <w:r>
              <w:rPr>
                <w:rFonts w:ascii="Times New Roman"/>
                <w:b w:val="false"/>
                <w:i w:val="false"/>
                <w:color w:val="000000"/>
                <w:sz w:val="20"/>
              </w:rPr>
              <w:t>бекітілген</w:t>
            </w:r>
          </w:p>
        </w:tc>
      </w:tr>
    </w:tbl>
    <w:bookmarkStart w:name="z4" w:id="2"/>
    <w:p>
      <w:pPr>
        <w:spacing w:after="0"/>
        <w:ind w:left="0"/>
        <w:jc w:val="left"/>
      </w:pPr>
      <w:r>
        <w:rPr>
          <w:rFonts w:ascii="Times New Roman"/>
          <w:b/>
          <w:i w:val="false"/>
          <w:color w:val="000000"/>
        </w:rPr>
        <w:t xml:space="preserve"> Бесқарағай ауданының Жетіжар ауылдық округі бойынша жайылымдарды басқару және оларды пайдалану жөніндегі  2022-2023 жылдарға арналған жоспар</w:t>
      </w:r>
    </w:p>
    <w:bookmarkEnd w:id="2"/>
    <w:p>
      <w:pPr>
        <w:spacing w:after="0"/>
        <w:ind w:left="0"/>
        <w:jc w:val="both"/>
      </w:pPr>
      <w:r>
        <w:rPr>
          <w:rFonts w:ascii="Times New Roman"/>
          <w:b w:val="false"/>
          <w:i w:val="false"/>
          <w:color w:val="000000"/>
          <w:sz w:val="28"/>
        </w:rPr>
        <w:t xml:space="preserve">
       Осы Бесқарағай ауданының Жетіжар ауылдық округі бойынша жайылымдарды басқару және оларды пайдалану жөніндегі 2022-2023 жылдарға арналған жоспар (бұдан әрі - Жоспар) </w:t>
      </w:r>
    </w:p>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Заңына, Қазақстан Республикасының "Жайылымдар туралы"</w:t>
      </w:r>
    </w:p>
    <w:p>
      <w:pPr>
        <w:spacing w:after="0"/>
        <w:ind w:left="0"/>
        <w:jc w:val="both"/>
      </w:pPr>
      <w:r>
        <w:rPr>
          <w:rFonts w:ascii="Times New Roman"/>
          <w:b w:val="false"/>
          <w:i w:val="false"/>
          <w:color w:val="000000"/>
          <w:sz w:val="28"/>
        </w:rPr>
        <w:t>
      Заңына, Қазақстан Республикасы Премьер-Министрінің орынбасары - Қазақстан Республикасы Ауыл шаруашылығы министрінің 2017 жылғы 24 сәуірдегі № 173 "Жайылымдарды ұтымды пайдалану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(нормативтік құқықтық актілерді мемлекеттік тіркеу Тізілімінде № 15090 болып тіркелген), Қазақстан Республикасы Ауыл шаруашылығы министрінің 2015 жылғы 14 сәуірдегі № 3-3/332 "Жайылымдардың жалпы алаңына түсетін жүктеменің шекті рұқсат етілетін нормасын бекіту туралы" (нормативтік құқықтық актілерді мемлекеттік тіркеу Тізілімінде № 11064 болып тіркелген) </w:t>
      </w:r>
      <w:r>
        <w:rPr>
          <w:rFonts w:ascii="Times New Roman"/>
          <w:b w:val="false"/>
          <w:i w:val="false"/>
          <w:color w:val="000000"/>
          <w:sz w:val="28"/>
        </w:rPr>
        <w:t>бұйрығына</w:t>
      </w:r>
      <w:r>
        <w:rPr>
          <w:rFonts w:ascii="Times New Roman"/>
          <w:b w:val="false"/>
          <w:i w:val="false"/>
          <w:color w:val="000000"/>
          <w:sz w:val="28"/>
        </w:rPr>
        <w:t> сәйкес әзірленді.</w:t>
      </w:r>
    </w:p>
    <w:p>
      <w:pPr>
        <w:spacing w:after="0"/>
        <w:ind w:left="0"/>
        <w:jc w:val="both"/>
      </w:pPr>
      <w:r>
        <w:rPr>
          <w:rFonts w:ascii="Times New Roman"/>
          <w:b w:val="false"/>
          <w:i w:val="false"/>
          <w:color w:val="000000"/>
          <w:sz w:val="28"/>
        </w:rPr>
        <w:t>
      Жайылымдарды басқару және оларды пайдалану жөніндегі Жоспарды ұйымдастыру үшін:</w:t>
      </w:r>
    </w:p>
    <w:p>
      <w:pPr>
        <w:spacing w:after="0"/>
        <w:ind w:left="0"/>
        <w:jc w:val="both"/>
      </w:pPr>
      <w:r>
        <w:rPr>
          <w:rFonts w:ascii="Times New Roman"/>
          <w:b w:val="false"/>
          <w:i w:val="false"/>
          <w:color w:val="000000"/>
          <w:sz w:val="28"/>
        </w:rPr>
        <w:t>
      1) құқық белгілейтін құжаттар негізінде жер санаттары, жер учаскелерінің меншік иелері және жер пайдаланушылар бөлінісінде Бесқарағай ауданы Жетіжар ауылдық округінің аумағында жайылымдардың орналасу схемасы (картасы) осы Жоспардың </w:t>
      </w:r>
      <w:r>
        <w:rPr>
          <w:rFonts w:ascii="Times New Roman"/>
          <w:b w:val="false"/>
          <w:i w:val="false"/>
          <w:color w:val="000000"/>
          <w:sz w:val="28"/>
        </w:rPr>
        <w:t>1- қосымшасына</w:t>
      </w:r>
      <w:r>
        <w:rPr>
          <w:rFonts w:ascii="Times New Roman"/>
          <w:b w:val="false"/>
          <w:i w:val="false"/>
          <w:color w:val="000000"/>
          <w:sz w:val="28"/>
        </w:rPr>
        <w:t> сәйкес;</w:t>
      </w:r>
    </w:p>
    <w:p>
      <w:pPr>
        <w:spacing w:after="0"/>
        <w:ind w:left="0"/>
        <w:jc w:val="both"/>
      </w:pPr>
      <w:r>
        <w:rPr>
          <w:rFonts w:ascii="Times New Roman"/>
          <w:b w:val="false"/>
          <w:i w:val="false"/>
          <w:color w:val="000000"/>
          <w:sz w:val="28"/>
        </w:rPr>
        <w:t>
      2) жайылым айналымдарының қолайлы схемалары осы Жоспардың </w:t>
      </w:r>
      <w:r>
        <w:rPr>
          <w:rFonts w:ascii="Times New Roman"/>
          <w:b w:val="false"/>
          <w:i w:val="false"/>
          <w:color w:val="000000"/>
          <w:sz w:val="28"/>
        </w:rPr>
        <w:t>2- қосымшасына </w:t>
      </w:r>
      <w:r>
        <w:rPr>
          <w:rFonts w:ascii="Times New Roman"/>
          <w:b w:val="false"/>
          <w:i w:val="false"/>
          <w:color w:val="000000"/>
          <w:sz w:val="28"/>
        </w:rPr>
        <w:t>сәйкес;</w:t>
      </w:r>
    </w:p>
    <w:p>
      <w:pPr>
        <w:spacing w:after="0"/>
        <w:ind w:left="0"/>
        <w:jc w:val="both"/>
      </w:pPr>
      <w:r>
        <w:rPr>
          <w:rFonts w:ascii="Times New Roman"/>
          <w:b w:val="false"/>
          <w:i w:val="false"/>
          <w:color w:val="000000"/>
          <w:sz w:val="28"/>
        </w:rPr>
        <w:t xml:space="preserve">
      3) жайылымдардың, оның ішінде маусымдық жайылымдардың сыртқы және ішкі шекаралары мен алаңдары, жайылымдық инфрақұрылым объектілері белгіленген картасы осы Жоспардың </w:t>
      </w:r>
      <w:r>
        <w:rPr>
          <w:rFonts w:ascii="Times New Roman"/>
          <w:b w:val="false"/>
          <w:i w:val="false"/>
          <w:color w:val="000000"/>
          <w:sz w:val="28"/>
        </w:rPr>
        <w:t>3- 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4) жайылым пайдаланушылардың су тұтыну нормасына сәйкес жасалған су көздерiне (көлдерге, өзендерге, тоғандарға, апандарға, суару немесе суландыру каналдарына, құбырлы немесе шахталы құдықтарға) қол жеткізу схемасы осы Жоспардың </w:t>
      </w:r>
      <w:r>
        <w:rPr>
          <w:rFonts w:ascii="Times New Roman"/>
          <w:b w:val="false"/>
          <w:i w:val="false"/>
          <w:color w:val="000000"/>
          <w:sz w:val="28"/>
        </w:rPr>
        <w:t>4- қосымшасына </w:t>
      </w:r>
      <w:r>
        <w:rPr>
          <w:rFonts w:ascii="Times New Roman"/>
          <w:b w:val="false"/>
          <w:i w:val="false"/>
          <w:color w:val="000000"/>
          <w:sz w:val="28"/>
        </w:rPr>
        <w:t>сәйкес;</w:t>
      </w:r>
    </w:p>
    <w:p>
      <w:pPr>
        <w:spacing w:after="0"/>
        <w:ind w:left="0"/>
        <w:jc w:val="both"/>
      </w:pPr>
      <w:r>
        <w:rPr>
          <w:rFonts w:ascii="Times New Roman"/>
          <w:b w:val="false"/>
          <w:i w:val="false"/>
          <w:color w:val="000000"/>
          <w:sz w:val="28"/>
        </w:rPr>
        <w:t>
      5) жайылымы жоқ жеке және (немесе)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 осы Жоспардың </w:t>
      </w:r>
      <w:r>
        <w:rPr>
          <w:rFonts w:ascii="Times New Roman"/>
          <w:b w:val="false"/>
          <w:i w:val="false"/>
          <w:color w:val="000000"/>
          <w:sz w:val="28"/>
        </w:rPr>
        <w:t>5- қосымшасына </w:t>
      </w:r>
      <w:r>
        <w:rPr>
          <w:rFonts w:ascii="Times New Roman"/>
          <w:b w:val="false"/>
          <w:i w:val="false"/>
          <w:color w:val="000000"/>
          <w:sz w:val="28"/>
        </w:rPr>
        <w:t>сәйкес;</w:t>
      </w:r>
    </w:p>
    <w:p>
      <w:pPr>
        <w:spacing w:after="0"/>
        <w:ind w:left="0"/>
        <w:jc w:val="both"/>
      </w:pPr>
      <w:r>
        <w:rPr>
          <w:rFonts w:ascii="Times New Roman"/>
          <w:b w:val="false"/>
          <w:i w:val="false"/>
          <w:color w:val="000000"/>
          <w:sz w:val="28"/>
        </w:rPr>
        <w:t>
      6) ауылдық округ маңында орналасқан жайылымдармен қамтамасыз етілмеген жеке және (немесе) заңды тұлғалардың ауыл шаруашылығы жануарларының мал басын шалғайдағы жайылымдарға орналастыру схемасы осы Жоспардың </w:t>
      </w:r>
      <w:r>
        <w:rPr>
          <w:rFonts w:ascii="Times New Roman"/>
          <w:b w:val="false"/>
          <w:i w:val="false"/>
          <w:color w:val="000000"/>
          <w:sz w:val="28"/>
        </w:rPr>
        <w:t>6- қосымшасына </w:t>
      </w:r>
      <w:r>
        <w:rPr>
          <w:rFonts w:ascii="Times New Roman"/>
          <w:b w:val="false"/>
          <w:i w:val="false"/>
          <w:color w:val="000000"/>
          <w:sz w:val="28"/>
        </w:rPr>
        <w:t>сәйкес;</w:t>
      </w:r>
    </w:p>
    <w:p>
      <w:pPr>
        <w:spacing w:after="0"/>
        <w:ind w:left="0"/>
        <w:jc w:val="both"/>
      </w:pPr>
      <w:r>
        <w:rPr>
          <w:rFonts w:ascii="Times New Roman"/>
          <w:b w:val="false"/>
          <w:i w:val="false"/>
          <w:color w:val="000000"/>
          <w:sz w:val="28"/>
        </w:rPr>
        <w:t>
      7) ауыл шаруашылығы жануарларын жаюдың және айдаудың маусымдық маршруттарын белгілейтін жайылымдарды пайдалану жөніндегі күнтізбелік графигі осы Жоспардың </w:t>
      </w:r>
      <w:r>
        <w:rPr>
          <w:rFonts w:ascii="Times New Roman"/>
          <w:b w:val="false"/>
          <w:i w:val="false"/>
          <w:color w:val="000000"/>
          <w:sz w:val="28"/>
        </w:rPr>
        <w:t>7- қосымшасына </w:t>
      </w:r>
      <w:r>
        <w:rPr>
          <w:rFonts w:ascii="Times New Roman"/>
          <w:b w:val="false"/>
          <w:i w:val="false"/>
          <w:color w:val="000000"/>
          <w:sz w:val="28"/>
        </w:rPr>
        <w:t>сәйкес жасалды.</w:t>
      </w:r>
    </w:p>
    <w:p>
      <w:pPr>
        <w:spacing w:after="0"/>
        <w:ind w:left="0"/>
        <w:jc w:val="both"/>
      </w:pPr>
      <w:r>
        <w:rPr>
          <w:rFonts w:ascii="Times New Roman"/>
          <w:b w:val="false"/>
          <w:i w:val="false"/>
          <w:color w:val="000000"/>
          <w:sz w:val="28"/>
        </w:rPr>
        <w:t>
      Жоспар жайылымдарды геоботаникалық зерттеп-қараудың жай-күйі туралы мәліметтер, ветеринариялық-санитариялық объектілер туралы мәліметтер, иелерін-жайылым пайдаланушыларды, жеке және (немесе) заңды тұлғаларды көрсете отырып, ауыл шаруашылығы жануарлары мал басының саны туралы деректер, ауыл шаруашылығы жануарларының түрлері мен жыныстық жас топтары бойынша қалыптастырылған үйірлердің, отарлардың, табындардың саны туралы деректер, шалғайдағы жайылымдарда жаю үшін ауыл шаруашылығы жануарларының мал басын қалыптастыру туралы мәліметтер, екпе және аридтік жайылымдарда ауыл шаруашылығы жануарларын жаю ерекшеліктері, малды айдап өтуге арналған сервитуттар туралы мәліметтер, мемлекеттік органдар, жеке және (немесе) заңды тұлғалар берген өзге де деректер ескеріле отырып қабылданды.</w:t>
      </w:r>
    </w:p>
    <w:p>
      <w:pPr>
        <w:spacing w:after="0"/>
        <w:ind w:left="0"/>
        <w:jc w:val="both"/>
      </w:pPr>
      <w:r>
        <w:rPr>
          <w:rFonts w:ascii="Times New Roman"/>
          <w:b w:val="false"/>
          <w:i w:val="false"/>
          <w:color w:val="000000"/>
          <w:sz w:val="28"/>
        </w:rPr>
        <w:t>
      Жетіжар ауылдық округі Бесқарағай ауданының батыс бөлігінде күрт континенталды болып келетін құрғақ далада тұр. Қысы қатал. Жазы ыстық және құрғақ.</w:t>
      </w:r>
    </w:p>
    <w:p>
      <w:pPr>
        <w:spacing w:after="0"/>
        <w:ind w:left="0"/>
        <w:jc w:val="both"/>
      </w:pPr>
      <w:r>
        <w:rPr>
          <w:rFonts w:ascii="Times New Roman"/>
          <w:b w:val="false"/>
          <w:i w:val="false"/>
          <w:color w:val="000000"/>
          <w:sz w:val="28"/>
        </w:rPr>
        <w:t>
      Жауын-шашынның орташа жылдық түсімі 220-280 мм, олардың көбірек түсуі жаз айларына келеді.</w:t>
      </w:r>
    </w:p>
    <w:p>
      <w:pPr>
        <w:spacing w:after="0"/>
        <w:ind w:left="0"/>
        <w:jc w:val="both"/>
      </w:pPr>
      <w:r>
        <w:rPr>
          <w:rFonts w:ascii="Times New Roman"/>
          <w:b w:val="false"/>
          <w:i w:val="false"/>
          <w:color w:val="000000"/>
          <w:sz w:val="28"/>
        </w:rPr>
        <w:t>
      Оңтүстік-шығыс бағыттан соғатын желдің жылдық жылдамдығы 2,7 м/сек.</w:t>
      </w:r>
    </w:p>
    <w:p>
      <w:pPr>
        <w:spacing w:after="0"/>
        <w:ind w:left="0"/>
        <w:jc w:val="both"/>
      </w:pPr>
      <w:r>
        <w:rPr>
          <w:rFonts w:ascii="Times New Roman"/>
          <w:b w:val="false"/>
          <w:i w:val="false"/>
          <w:color w:val="000000"/>
          <w:sz w:val="28"/>
        </w:rPr>
        <w:t>
      Топырақ қабаты негізінен қоңыр түстес аймақты болып келеді.</w:t>
      </w:r>
    </w:p>
    <w:p>
      <w:pPr>
        <w:spacing w:after="0"/>
        <w:ind w:left="0"/>
        <w:jc w:val="both"/>
      </w:pPr>
      <w:r>
        <w:rPr>
          <w:rFonts w:ascii="Times New Roman"/>
          <w:b w:val="false"/>
          <w:i w:val="false"/>
          <w:color w:val="000000"/>
          <w:sz w:val="28"/>
        </w:rPr>
        <w:t>
      Топырақ қабатына тән сипаты едәуір "жеңіл" топырақтың едәуір механикалық құрамының таралуы (құмдауыт және құмды).</w:t>
      </w:r>
    </w:p>
    <w:p>
      <w:pPr>
        <w:spacing w:after="0"/>
        <w:ind w:left="0"/>
        <w:jc w:val="both"/>
      </w:pPr>
      <w:r>
        <w:rPr>
          <w:rFonts w:ascii="Times New Roman"/>
          <w:b w:val="false"/>
          <w:i w:val="false"/>
          <w:color w:val="000000"/>
          <w:sz w:val="28"/>
        </w:rPr>
        <w:t>
      Өсімдік жамылғысы негізінен бірлескен жусанды-селеулі-бетегелі болып келеді. Оның доминанттарынан басқа шөп арасында зопник, подмаренник, качим, қоңырбас, алып қияқ және басқа да өсімдіктер кездеседі.</w:t>
      </w:r>
    </w:p>
    <w:p>
      <w:pPr>
        <w:spacing w:after="0"/>
        <w:ind w:left="0"/>
        <w:jc w:val="both"/>
      </w:pPr>
      <w:r>
        <w:rPr>
          <w:rFonts w:ascii="Times New Roman"/>
          <w:b w:val="false"/>
          <w:i w:val="false"/>
          <w:color w:val="000000"/>
          <w:sz w:val="28"/>
        </w:rPr>
        <w:t>
      Тұрақты қар жамылғысы қарашаның ортасында тоқтап, сәуір айының бірінші тоқсанында ериді. Аязсыз кезеңнің ұзақтығы 130-150 күн.</w:t>
      </w:r>
    </w:p>
    <w:p>
      <w:pPr>
        <w:spacing w:after="0"/>
        <w:ind w:left="0"/>
        <w:jc w:val="both"/>
      </w:pPr>
      <w:r>
        <w:rPr>
          <w:rFonts w:ascii="Times New Roman"/>
          <w:b w:val="false"/>
          <w:i w:val="false"/>
          <w:color w:val="000000"/>
          <w:sz w:val="28"/>
        </w:rPr>
        <w:t>
      Гидрографиясы Ертіс өзені мен тасқын және ағын сулармен толатын тұщы, ащы-тұзды сулары бар шағын көлдер болып табылады. Көлдердің суы мал суару үшін жарамды болып келеді.</w:t>
      </w:r>
    </w:p>
    <w:p>
      <w:pPr>
        <w:spacing w:after="0"/>
        <w:ind w:left="0"/>
        <w:jc w:val="both"/>
      </w:pPr>
      <w:r>
        <w:rPr>
          <w:rFonts w:ascii="Times New Roman"/>
          <w:b w:val="false"/>
          <w:i w:val="false"/>
          <w:color w:val="000000"/>
          <w:sz w:val="28"/>
        </w:rPr>
        <w:t>
      Әкімшілік-аумақтық бөлініс бойынша Жетіжар ауылдық округінде 4 елді мекендер бар (Жетіжар, Кривинка, Лесной және Грачи).</w:t>
      </w:r>
    </w:p>
    <w:p>
      <w:pPr>
        <w:spacing w:after="0"/>
        <w:ind w:left="0"/>
        <w:jc w:val="both"/>
      </w:pPr>
      <w:r>
        <w:rPr>
          <w:rFonts w:ascii="Times New Roman"/>
          <w:b w:val="false"/>
          <w:i w:val="false"/>
          <w:color w:val="000000"/>
          <w:sz w:val="28"/>
        </w:rPr>
        <w:t>
      Әкімшілік орталығы Жетіжар ауылы, аудан орталығы Бесқарағай ауылынан батысқа қарай 75,0 қашықтықта тұр.</w:t>
      </w:r>
    </w:p>
    <w:p>
      <w:pPr>
        <w:spacing w:after="0"/>
        <w:ind w:left="0"/>
        <w:jc w:val="both"/>
      </w:pPr>
      <w:r>
        <w:rPr>
          <w:rFonts w:ascii="Times New Roman"/>
          <w:b w:val="false"/>
          <w:i w:val="false"/>
          <w:color w:val="000000"/>
          <w:sz w:val="28"/>
        </w:rPr>
        <w:t>
      Ауылдық округі аумағының жалпы көлемі 193805 гектар, оның ішінде жайылым жерлері – 116511 га.</w:t>
      </w:r>
    </w:p>
    <w:p>
      <w:pPr>
        <w:spacing w:after="0"/>
        <w:ind w:left="0"/>
        <w:jc w:val="both"/>
      </w:pPr>
      <w:r>
        <w:rPr>
          <w:rFonts w:ascii="Times New Roman"/>
          <w:b w:val="false"/>
          <w:i w:val="false"/>
          <w:color w:val="000000"/>
          <w:sz w:val="28"/>
        </w:rPr>
        <w:t>
      Жер санаттары бойынша:</w:t>
      </w:r>
    </w:p>
    <w:p>
      <w:pPr>
        <w:spacing w:after="0"/>
        <w:ind w:left="0"/>
        <w:jc w:val="both"/>
      </w:pPr>
      <w:r>
        <w:rPr>
          <w:rFonts w:ascii="Times New Roman"/>
          <w:b w:val="false"/>
          <w:i w:val="false"/>
          <w:color w:val="000000"/>
          <w:sz w:val="28"/>
        </w:rPr>
        <w:t>
      -ауыл шаруашылығы мақсатындағы жерлер – 89598 гектар, оның ішінде жайылым 82303 га;</w:t>
      </w:r>
    </w:p>
    <w:p>
      <w:pPr>
        <w:spacing w:after="0"/>
        <w:ind w:left="0"/>
        <w:jc w:val="both"/>
      </w:pPr>
      <w:r>
        <w:rPr>
          <w:rFonts w:ascii="Times New Roman"/>
          <w:b w:val="false"/>
          <w:i w:val="false"/>
          <w:color w:val="000000"/>
          <w:sz w:val="28"/>
        </w:rPr>
        <w:t>
      -елді мекендердің жері -34801 га, оның ішінде жайылым 32828 га бөлінеді;</w:t>
      </w:r>
    </w:p>
    <w:p>
      <w:pPr>
        <w:spacing w:after="0"/>
        <w:ind w:left="0"/>
        <w:jc w:val="both"/>
      </w:pPr>
      <w:r>
        <w:rPr>
          <w:rFonts w:ascii="Times New Roman"/>
          <w:b w:val="false"/>
          <w:i w:val="false"/>
          <w:color w:val="000000"/>
          <w:sz w:val="28"/>
        </w:rPr>
        <w:t>
      -босалқы жерлер - 13735 га құрайды, оның ішінде жайылым 1380 га.</w:t>
      </w:r>
    </w:p>
    <w:p>
      <w:pPr>
        <w:spacing w:after="0"/>
        <w:ind w:left="0"/>
        <w:jc w:val="both"/>
      </w:pPr>
      <w:r>
        <w:rPr>
          <w:rFonts w:ascii="Times New Roman"/>
          <w:b w:val="false"/>
          <w:i w:val="false"/>
          <w:color w:val="000000"/>
          <w:sz w:val="28"/>
        </w:rPr>
        <w:t>
      Жетіжар ауылдық округінде ауыл шаруашылығы жануарларының мал бастары мүйізді ірі қара 5098 бас, олардан жергілікті тұрғындардың аналық мал бастары 1182 бас, ұсақ мал 4696 бас, жылқы 2028 бас құрады (1 кесте).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құрылымдары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w:t>
            </w:r>
          </w:p>
        </w:tc>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сауын мал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Жетіжар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Кривинка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Лесной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Грачи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w:t>
            </w:r>
          </w:p>
        </w:tc>
      </w:tr>
    </w:tbl>
    <w:p>
      <w:pPr>
        <w:spacing w:after="0"/>
        <w:ind w:left="0"/>
        <w:jc w:val="both"/>
      </w:pPr>
      <w:r>
        <w:rPr>
          <w:rFonts w:ascii="Times New Roman"/>
          <w:b w:val="false"/>
          <w:i w:val="false"/>
          <w:color w:val="000000"/>
          <w:sz w:val="28"/>
        </w:rPr>
        <w:t>
      Округте ауыл шаруашылығы жануарларына ветеринариялық қызмет көрсету үшін 1-ветеринариялық пункт, 2- мал қорымы ұйымдастырылған.</w:t>
      </w:r>
    </w:p>
    <w:p>
      <w:pPr>
        <w:spacing w:after="0"/>
        <w:ind w:left="0"/>
        <w:jc w:val="both"/>
      </w:pPr>
      <w:r>
        <w:rPr>
          <w:rFonts w:ascii="Times New Roman"/>
          <w:b w:val="false"/>
          <w:i w:val="false"/>
          <w:color w:val="000000"/>
          <w:sz w:val="28"/>
        </w:rPr>
        <w:t>
      Ауылдық округтің аумағында мал айдауға арналған орындар жоқ.</w:t>
      </w:r>
    </w:p>
    <w:p>
      <w:pPr>
        <w:spacing w:after="0"/>
        <w:ind w:left="0"/>
        <w:jc w:val="both"/>
      </w:pPr>
      <w:r>
        <w:rPr>
          <w:rFonts w:ascii="Times New Roman"/>
          <w:b w:val="false"/>
          <w:i w:val="false"/>
          <w:color w:val="000000"/>
          <w:sz w:val="28"/>
        </w:rPr>
        <w:t xml:space="preserve">
      Жетіжар ауылдық округі бойынша ауыл шаруашылығы жануарларын қамтамасыз ету үшін барлығы 116511 га жайылым алқаптары бар, елді мекендердің шегінде 32828 гектар жайылым тұр. Елді мекендердің шегіндегі барлық жайылымның ауыл шаруашылығы құрылымдарының пайдалануында 4556 га тұр, тұрғындардың малдарын бағу үшін 28272 га жайылым бар. </w:t>
      </w:r>
    </w:p>
    <w:p>
      <w:pPr>
        <w:spacing w:after="0"/>
        <w:ind w:left="0"/>
        <w:jc w:val="both"/>
      </w:pPr>
      <w:r>
        <w:rPr>
          <w:rFonts w:ascii="Times New Roman"/>
          <w:b w:val="false"/>
          <w:i w:val="false"/>
          <w:color w:val="000000"/>
          <w:sz w:val="28"/>
        </w:rPr>
        <w:t xml:space="preserve">
      Жоғарыда баяндалғанның негізінде, Қазақстан Республикасының "Жайылымдар туралы" Заңының </w:t>
      </w:r>
      <w:r>
        <w:rPr>
          <w:rFonts w:ascii="Times New Roman"/>
          <w:b w:val="false"/>
          <w:i w:val="false"/>
          <w:color w:val="000000"/>
          <w:sz w:val="28"/>
        </w:rPr>
        <w:t>15-бабына</w:t>
      </w:r>
      <w:r>
        <w:rPr>
          <w:rFonts w:ascii="Times New Roman"/>
          <w:b w:val="false"/>
          <w:i w:val="false"/>
          <w:color w:val="000000"/>
          <w:sz w:val="28"/>
        </w:rPr>
        <w:t xml:space="preserve"> сәйкес, Жетіжар ауылдық округінің жергілікті тұрғындарының мұқтаждығы үшін ауыл шаруашылығы жануарларының аналық (сауын) мал басын ұстау бойынша елді мекенге жақын 24272 га көлемінде бар жайылым алқаптарының кезінде, қажеттілік 8865 га құрайды (№2 кесте), бұл жануарлардың басқа түрлерін 15407 га алқапта бағуға мүмкіндік береді.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 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Ауылдық округ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Жайылымның көлемі, (га)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Сауын сиырлардың бары (бас)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басқа жайылымның қажеттілік нормасы , (га)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Жайылымның қажеттілігі, (га)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Айырмашылығы, (га)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Жетіжар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15407</w:t>
            </w:r>
          </w:p>
        </w:tc>
      </w:tr>
    </w:tbl>
    <w:p>
      <w:pPr>
        <w:spacing w:after="0"/>
        <w:ind w:left="0"/>
        <w:jc w:val="both"/>
      </w:pPr>
      <w:r>
        <w:rPr>
          <w:rFonts w:ascii="Times New Roman"/>
          <w:b w:val="false"/>
          <w:i w:val="false"/>
          <w:color w:val="000000"/>
          <w:sz w:val="28"/>
        </w:rPr>
        <w:t>
      Жергілікті халықтың басқа да ауыл шаруашылығы малдарын жаю бойынша жайылым алқаптарына қажеттілігі 14838 га, ІҚМ басына жүктеме нормасы 7,5 га / бас, ұсақ мал – 1,5 га / бас, жылқы –9 га/ бас болғанда (№3 кесте).</w:t>
      </w:r>
    </w:p>
    <w:p>
      <w:pPr>
        <w:spacing w:after="0"/>
        <w:ind w:left="0"/>
        <w:jc w:val="both"/>
      </w:pPr>
      <w:r>
        <w:rPr>
          <w:rFonts w:ascii="Times New Roman"/>
          <w:b w:val="false"/>
          <w:i w:val="false"/>
          <w:color w:val="000000"/>
          <w:sz w:val="28"/>
        </w:rPr>
        <w:t>
       Елді мекендердің құрамында жайылымнан басқа сауын сиырларды жаю үшін 19407 га бар. Артық жайылымдар 4569 га құрайды.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 3 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Жайылымға қажеттілік,(га)</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бағу үшін берілген</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Айырмашылығы, (га)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p>
            <w:pPr>
              <w:spacing w:after="20"/>
              <w:ind w:left="20"/>
              <w:jc w:val="both"/>
            </w:pPr>
            <w:r>
              <w:rPr>
                <w:rFonts w:ascii="Times New Roman"/>
                <w:b w:val="false"/>
                <w:i w:val="false"/>
                <w:color w:val="000000"/>
                <w:sz w:val="20"/>
              </w:rPr>
              <w:t>
Сауын малдан басқа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(га)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Жетіжар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4569</w:t>
            </w:r>
          </w:p>
        </w:tc>
      </w:tr>
    </w:tbl>
    <w:p>
      <w:pPr>
        <w:spacing w:after="0"/>
        <w:ind w:left="0"/>
        <w:jc w:val="both"/>
      </w:pPr>
      <w:r>
        <w:rPr>
          <w:rFonts w:ascii="Times New Roman"/>
          <w:b w:val="false"/>
          <w:i w:val="false"/>
          <w:color w:val="000000"/>
          <w:sz w:val="28"/>
        </w:rPr>
        <w:t>
      Жайылым алқаптарының 4569 га көлемінде артылып қалған жайылымды басқа ауылдық округтерінің тұрғындарының малдарын бағу үшін пайдалану мүмкіндігі бар.</w:t>
      </w:r>
    </w:p>
    <w:p>
      <w:pPr>
        <w:spacing w:after="0"/>
        <w:ind w:left="0"/>
        <w:jc w:val="both"/>
      </w:pPr>
      <w:r>
        <w:rPr>
          <w:rFonts w:ascii="Times New Roman"/>
          <w:b w:val="false"/>
          <w:i w:val="false"/>
          <w:color w:val="000000"/>
          <w:sz w:val="28"/>
        </w:rPr>
        <w:t>
      Жетіжар ауылдық округінің ауыл шаруашылығы құрылымдарындағы мал бастары мүйізді ірі қара 3083 бас; ұсақ мал 2713 бас және жылқы 1404 бас құрайды. Жайылымдарға қажеттілік 39828 га құрайды (№4 кесте).</w:t>
      </w:r>
    </w:p>
    <w:p>
      <w:pPr>
        <w:spacing w:after="0"/>
        <w:ind w:left="0"/>
        <w:jc w:val="both"/>
      </w:pPr>
      <w:r>
        <w:rPr>
          <w:rFonts w:ascii="Times New Roman"/>
          <w:b w:val="false"/>
          <w:i w:val="false"/>
          <w:color w:val="000000"/>
          <w:sz w:val="28"/>
        </w:rPr>
        <w:t>
      Ауылдық округтің ауыл шаруашылығы ұйымдарына бекітілген жайылымның көлемі 82303 га құрайды (№5 кесте). Шаруа және фермер қожалықтарының жайылым алқаптарына деген туындаған қажеттілігі 39828 га. Жайылым алқаптарының 42475 га көлемінде артылып қалған жайылымды басқа ауылдық округтерінің тұрғындарының малдарын бағу үшін пайдалану мүмкіндігі бар.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 4 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Түрлері бойынша малдардың түрлері, (бас)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басқа жайылымның қажеттілік нормасы, (га)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Жайылымның қажеттілігі, (га)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Ірі қара мал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Ұсақ мал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Ұсақ мал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(га)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Жетіжар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39828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 кесте</w:t>
            </w:r>
          </w:p>
        </w:tc>
      </w:tr>
    </w:tbl>
    <w:p>
      <w:pPr>
        <w:spacing w:after="0"/>
        <w:ind w:left="0"/>
        <w:jc w:val="left"/>
      </w:pPr>
      <w:r>
        <w:rPr>
          <w:rFonts w:ascii="Times New Roman"/>
          <w:b/>
          <w:i w:val="false"/>
          <w:color w:val="000000"/>
        </w:rPr>
        <w:t xml:space="preserve"> Ауылдық округтің аумағындағы ауыл шаруашылығы ұйымдарының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жерлер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а/ш алқаптары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жерлер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жерлер</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Тулеубаев 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 Жукин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Таукышбаев 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Джаксыбаев 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Баекенова 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"Асхат" Сагадиев 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Нургалиев 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Нуржанов Адыл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Ахатов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Оралова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"Балтабек" Скаков 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Омирханов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"Гульнур" Кутеров 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Мубаракова 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Задин 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 Кремер 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Калдыбаев Ж.</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"Кайса" Кайсин 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Какенов 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"Канат" Жумаханов 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Кизат 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"Медет-4" Оспанов 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Темерханов 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Сулейменов 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"Рауан" Камзин 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"Скак" Жолдин 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"Сауле-1" Сабитов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Майгельдинов 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Баймулдин 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Сейтенов Ж.</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Садвокасов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Аязбаев 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Жанакова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Абдрахманов 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Ажибеков 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Джаксыбаев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Сабитов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Жакупова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Едильканов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Абишева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Қабылаш 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Қабдыраш 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Қабдыраш 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Қабдыраш 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Бағдарбек 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Мұқатай 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Ерсінбек 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Тугульбаев 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Курпетаев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Карипжанов 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3227,9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3227,9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Кабышев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"Копа" Тулеубаев 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Сабырбаев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Мәуіткан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Сманов 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 және ф/қ бойынша жиыны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43796,7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41324,8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43461,8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"Ас Ай и 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"Бескарагай Агро"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3688,4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 СемКазАгро"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"Манап и 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3847,8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"ТМА Sharua"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СПК "Азамат"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бойынша жиыны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45800,9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3349,7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40978,6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45565,4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Округ бойынша жиыны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89597,6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82303,4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89027,2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Бесқарағай ауданының</w:t>
            </w:r>
            <w:r>
              <w:br/>
            </w:r>
            <w:r>
              <w:rPr>
                <w:rFonts w:ascii="Times New Roman"/>
                <w:b w:val="false"/>
                <w:i w:val="false"/>
                <w:color w:val="000000"/>
                <w:sz w:val="20"/>
              </w:rPr>
              <w:t>Жетіжар ауылдық округінде</w:t>
            </w:r>
            <w:r>
              <w:br/>
            </w:r>
            <w:r>
              <w:rPr>
                <w:rFonts w:ascii="Times New Roman"/>
                <w:b w:val="false"/>
                <w:i w:val="false"/>
                <w:color w:val="000000"/>
                <w:sz w:val="20"/>
              </w:rPr>
              <w:t xml:space="preserve">жайылымдарды басқару және </w:t>
            </w:r>
            <w:r>
              <w:br/>
            </w:r>
            <w:r>
              <w:rPr>
                <w:rFonts w:ascii="Times New Roman"/>
                <w:b w:val="false"/>
                <w:i w:val="false"/>
                <w:color w:val="000000"/>
                <w:sz w:val="20"/>
              </w:rPr>
              <w:t>оларды</w:t>
            </w:r>
            <w:r>
              <w:br/>
            </w:r>
            <w:r>
              <w:rPr>
                <w:rFonts w:ascii="Times New Roman"/>
                <w:b w:val="false"/>
                <w:i w:val="false"/>
                <w:color w:val="000000"/>
                <w:sz w:val="20"/>
              </w:rPr>
              <w:t xml:space="preserve">пайдалану жөніндегі 2022-2023 </w:t>
            </w:r>
            <w:r>
              <w:br/>
            </w:r>
            <w:r>
              <w:rPr>
                <w:rFonts w:ascii="Times New Roman"/>
                <w:b w:val="false"/>
                <w:i w:val="false"/>
                <w:color w:val="000000"/>
                <w:sz w:val="20"/>
              </w:rPr>
              <w:t>жылдарға</w:t>
            </w:r>
            <w:r>
              <w:br/>
            </w:r>
            <w:r>
              <w:rPr>
                <w:rFonts w:ascii="Times New Roman"/>
                <w:b w:val="false"/>
                <w:i w:val="false"/>
                <w:color w:val="000000"/>
                <w:sz w:val="20"/>
              </w:rPr>
              <w:t>арналған жоспарға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Құқықтарды белгілейтін құжаттар негізінде жер санаттары,  жер учаскелерінің меншік иелеріжәне жер пайдаланушылар  бөлінісінде Бесқарағай ауданының Жетіжар ауылдық округінің аумағында  жайылымдардың орналасу схемасы (картасы)</w:t>
      </w:r>
    </w:p>
    <w:p>
      <w:pPr>
        <w:spacing w:after="0"/>
        <w:ind w:left="0"/>
        <w:jc w:val="left"/>
      </w:pPr>
      <w:r>
        <w:br/>
      </w:r>
    </w:p>
    <w:p>
      <w:pPr>
        <w:spacing w:after="0"/>
        <w:ind w:left="0"/>
        <w:jc w:val="both"/>
      </w:pPr>
      <w:r>
        <w:drawing>
          <wp:inline distT="0" distB="0" distL="0" distR="0">
            <wp:extent cx="7226300" cy="697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226300" cy="697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812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128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ауыл шаруашылығы маңызындағы жерлердегі жайылым</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8001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001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елді мекендердің жерлеріндегі жайылым</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8128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12800" cy="34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босалқы жерлердегі жайылым</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74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74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ормандар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Бесқарағай ауданының</w:t>
            </w:r>
            <w:r>
              <w:br/>
            </w:r>
            <w:r>
              <w:rPr>
                <w:rFonts w:ascii="Times New Roman"/>
                <w:b w:val="false"/>
                <w:i w:val="false"/>
                <w:color w:val="000000"/>
                <w:sz w:val="20"/>
              </w:rPr>
              <w:t xml:space="preserve">Жетіжар ауылдық округінде </w:t>
            </w:r>
            <w:r>
              <w:br/>
            </w:r>
            <w:r>
              <w:rPr>
                <w:rFonts w:ascii="Times New Roman"/>
                <w:b w:val="false"/>
                <w:i w:val="false"/>
                <w:color w:val="000000"/>
                <w:sz w:val="20"/>
              </w:rPr>
              <w:t>жайылымдарды</w:t>
            </w:r>
            <w:r>
              <w:br/>
            </w:r>
            <w:r>
              <w:rPr>
                <w:rFonts w:ascii="Times New Roman"/>
                <w:b w:val="false"/>
                <w:i w:val="false"/>
                <w:color w:val="000000"/>
                <w:sz w:val="20"/>
              </w:rPr>
              <w:t xml:space="preserve">басқару және оларды пайдалану </w:t>
            </w:r>
            <w:r>
              <w:br/>
            </w:r>
            <w:r>
              <w:rPr>
                <w:rFonts w:ascii="Times New Roman"/>
                <w:b w:val="false"/>
                <w:i w:val="false"/>
                <w:color w:val="000000"/>
                <w:sz w:val="20"/>
              </w:rPr>
              <w:t>жөніндегі</w:t>
            </w:r>
            <w:r>
              <w:br/>
            </w:r>
            <w:r>
              <w:rPr>
                <w:rFonts w:ascii="Times New Roman"/>
                <w:b w:val="false"/>
                <w:i w:val="false"/>
                <w:color w:val="000000"/>
                <w:sz w:val="20"/>
              </w:rPr>
              <w:t xml:space="preserve">2022-2023 жылдарға арналған </w:t>
            </w:r>
            <w:r>
              <w:br/>
            </w:r>
            <w:r>
              <w:rPr>
                <w:rFonts w:ascii="Times New Roman"/>
                <w:b w:val="false"/>
                <w:i w:val="false"/>
                <w:color w:val="000000"/>
                <w:sz w:val="20"/>
              </w:rPr>
              <w:t>жоспарға</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Жайылым айналымдарының қолайлы схемалары</w:t>
      </w:r>
    </w:p>
    <w:p>
      <w:pPr>
        <w:spacing w:after="0"/>
        <w:ind w:left="0"/>
        <w:jc w:val="left"/>
      </w:pPr>
      <w:r>
        <w:br/>
      </w:r>
    </w:p>
    <w:p>
      <w:pPr>
        <w:spacing w:after="0"/>
        <w:ind w:left="0"/>
        <w:jc w:val="both"/>
      </w:pPr>
      <w:r>
        <w:drawing>
          <wp:inline distT="0" distB="0" distL="0" distR="0">
            <wp:extent cx="7035800" cy="731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035800" cy="7315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7531100" cy="233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531100" cy="2336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Бесқарағай ауданының</w:t>
            </w:r>
            <w:r>
              <w:br/>
            </w:r>
            <w:r>
              <w:rPr>
                <w:rFonts w:ascii="Times New Roman"/>
                <w:b w:val="false"/>
                <w:i w:val="false"/>
                <w:color w:val="000000"/>
                <w:sz w:val="20"/>
              </w:rPr>
              <w:t xml:space="preserve">Жетіжар ауылдық округінде </w:t>
            </w:r>
            <w:r>
              <w:br/>
            </w:r>
            <w:r>
              <w:rPr>
                <w:rFonts w:ascii="Times New Roman"/>
                <w:b w:val="false"/>
                <w:i w:val="false"/>
                <w:color w:val="000000"/>
                <w:sz w:val="20"/>
              </w:rPr>
              <w:t>жайылымдарды</w:t>
            </w:r>
            <w:r>
              <w:br/>
            </w:r>
            <w:r>
              <w:rPr>
                <w:rFonts w:ascii="Times New Roman"/>
                <w:b w:val="false"/>
                <w:i w:val="false"/>
                <w:color w:val="000000"/>
                <w:sz w:val="20"/>
              </w:rPr>
              <w:t xml:space="preserve">басқару және оларды пайдалану </w:t>
            </w:r>
            <w:r>
              <w:br/>
            </w:r>
            <w:r>
              <w:rPr>
                <w:rFonts w:ascii="Times New Roman"/>
                <w:b w:val="false"/>
                <w:i w:val="false"/>
                <w:color w:val="000000"/>
                <w:sz w:val="20"/>
              </w:rPr>
              <w:t>жөніндегі</w:t>
            </w:r>
            <w:r>
              <w:br/>
            </w:r>
            <w:r>
              <w:rPr>
                <w:rFonts w:ascii="Times New Roman"/>
                <w:b w:val="false"/>
                <w:i w:val="false"/>
                <w:color w:val="000000"/>
                <w:sz w:val="20"/>
              </w:rPr>
              <w:t xml:space="preserve">2022-2023 жылдарға арналған </w:t>
            </w:r>
            <w:r>
              <w:br/>
            </w:r>
            <w:r>
              <w:rPr>
                <w:rFonts w:ascii="Times New Roman"/>
                <w:b w:val="false"/>
                <w:i w:val="false"/>
                <w:color w:val="000000"/>
                <w:sz w:val="20"/>
              </w:rPr>
              <w:t>жоспарға 3 -қосымша</w:t>
            </w:r>
          </w:p>
        </w:tc>
      </w:tr>
    </w:tbl>
    <w:p>
      <w:pPr>
        <w:spacing w:after="0"/>
        <w:ind w:left="0"/>
        <w:jc w:val="left"/>
      </w:pPr>
      <w:r>
        <w:rPr>
          <w:rFonts w:ascii="Times New Roman"/>
          <w:b/>
          <w:i w:val="false"/>
          <w:color w:val="000000"/>
        </w:rPr>
        <w:t xml:space="preserve"> Жайылымдардың сыртқы және ішкі шекараларының белгіленуімен Карта</w:t>
      </w:r>
    </w:p>
    <w:p>
      <w:pPr>
        <w:spacing w:after="0"/>
        <w:ind w:left="0"/>
        <w:jc w:val="left"/>
      </w:pPr>
      <w:r>
        <w:br/>
      </w:r>
    </w:p>
    <w:p>
      <w:pPr>
        <w:spacing w:after="0"/>
        <w:ind w:left="0"/>
        <w:jc w:val="both"/>
      </w:pPr>
      <w:r>
        <w:drawing>
          <wp:inline distT="0" distB="0" distL="0" distR="0">
            <wp:extent cx="7035800" cy="731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035800" cy="7315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7429500" cy="287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429500" cy="287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Бесқарағай ауданының</w:t>
            </w:r>
            <w:r>
              <w:br/>
            </w:r>
            <w:r>
              <w:rPr>
                <w:rFonts w:ascii="Times New Roman"/>
                <w:b w:val="false"/>
                <w:i w:val="false"/>
                <w:color w:val="000000"/>
                <w:sz w:val="20"/>
              </w:rPr>
              <w:t xml:space="preserve">Жетіжар ауылдық округінде </w:t>
            </w:r>
            <w:r>
              <w:br/>
            </w:r>
            <w:r>
              <w:rPr>
                <w:rFonts w:ascii="Times New Roman"/>
                <w:b w:val="false"/>
                <w:i w:val="false"/>
                <w:color w:val="000000"/>
                <w:sz w:val="20"/>
              </w:rPr>
              <w:t>жайылымдарды</w:t>
            </w:r>
            <w:r>
              <w:br/>
            </w:r>
            <w:r>
              <w:rPr>
                <w:rFonts w:ascii="Times New Roman"/>
                <w:b w:val="false"/>
                <w:i w:val="false"/>
                <w:color w:val="000000"/>
                <w:sz w:val="20"/>
              </w:rPr>
              <w:t xml:space="preserve">басқару және оларды пайдалану </w:t>
            </w:r>
            <w:r>
              <w:br/>
            </w:r>
            <w:r>
              <w:rPr>
                <w:rFonts w:ascii="Times New Roman"/>
                <w:b w:val="false"/>
                <w:i w:val="false"/>
                <w:color w:val="000000"/>
                <w:sz w:val="20"/>
              </w:rPr>
              <w:t>жөніндегі</w:t>
            </w:r>
            <w:r>
              <w:br/>
            </w:r>
            <w:r>
              <w:rPr>
                <w:rFonts w:ascii="Times New Roman"/>
                <w:b w:val="false"/>
                <w:i w:val="false"/>
                <w:color w:val="000000"/>
                <w:sz w:val="20"/>
              </w:rPr>
              <w:t xml:space="preserve">2022-2023 жылдарға арналған </w:t>
            </w:r>
            <w:r>
              <w:br/>
            </w:r>
            <w:r>
              <w:rPr>
                <w:rFonts w:ascii="Times New Roman"/>
                <w:b w:val="false"/>
                <w:i w:val="false"/>
                <w:color w:val="000000"/>
                <w:sz w:val="20"/>
              </w:rPr>
              <w:t>жоспарға 4-қосымша</w:t>
            </w:r>
          </w:p>
        </w:tc>
      </w:tr>
    </w:tbl>
    <w:p>
      <w:pPr>
        <w:spacing w:after="0"/>
        <w:ind w:left="0"/>
        <w:jc w:val="left"/>
      </w:pPr>
      <w:r>
        <w:rPr>
          <w:rFonts w:ascii="Times New Roman"/>
          <w:b/>
          <w:i w:val="false"/>
          <w:color w:val="000000"/>
        </w:rPr>
        <w:t xml:space="preserve"> Жайылым пайдаланушылардың су көздеріне қол жеткізу схемасы</w:t>
      </w:r>
    </w:p>
    <w:p>
      <w:pPr>
        <w:spacing w:after="0"/>
        <w:ind w:left="0"/>
        <w:jc w:val="left"/>
      </w:pPr>
      <w:r>
        <w:br/>
      </w:r>
    </w:p>
    <w:p>
      <w:pPr>
        <w:spacing w:after="0"/>
        <w:ind w:left="0"/>
        <w:jc w:val="both"/>
      </w:pPr>
      <w:r>
        <w:drawing>
          <wp:inline distT="0" distB="0" distL="0" distR="0">
            <wp:extent cx="7353300" cy="708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353300" cy="7086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6591300" cy="189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6591300" cy="189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Бесқарағай ауданының</w:t>
            </w:r>
            <w:r>
              <w:br/>
            </w:r>
            <w:r>
              <w:rPr>
                <w:rFonts w:ascii="Times New Roman"/>
                <w:b w:val="false"/>
                <w:i w:val="false"/>
                <w:color w:val="000000"/>
                <w:sz w:val="20"/>
              </w:rPr>
              <w:t xml:space="preserve">Жетіжар ауылдық округінде </w:t>
            </w:r>
            <w:r>
              <w:br/>
            </w:r>
            <w:r>
              <w:rPr>
                <w:rFonts w:ascii="Times New Roman"/>
                <w:b w:val="false"/>
                <w:i w:val="false"/>
                <w:color w:val="000000"/>
                <w:sz w:val="20"/>
              </w:rPr>
              <w:t>жайылымдарды</w:t>
            </w:r>
            <w:r>
              <w:br/>
            </w:r>
            <w:r>
              <w:rPr>
                <w:rFonts w:ascii="Times New Roman"/>
                <w:b w:val="false"/>
                <w:i w:val="false"/>
                <w:color w:val="000000"/>
                <w:sz w:val="20"/>
              </w:rPr>
              <w:t xml:space="preserve">басқару және оларды пайдалану </w:t>
            </w:r>
            <w:r>
              <w:br/>
            </w:r>
            <w:r>
              <w:rPr>
                <w:rFonts w:ascii="Times New Roman"/>
                <w:b w:val="false"/>
                <w:i w:val="false"/>
                <w:color w:val="000000"/>
                <w:sz w:val="20"/>
              </w:rPr>
              <w:t>жөніндегі</w:t>
            </w:r>
            <w:r>
              <w:br/>
            </w:r>
            <w:r>
              <w:rPr>
                <w:rFonts w:ascii="Times New Roman"/>
                <w:b w:val="false"/>
                <w:i w:val="false"/>
                <w:color w:val="000000"/>
                <w:sz w:val="20"/>
              </w:rPr>
              <w:t xml:space="preserve">2022-2023 жылдарға арналған </w:t>
            </w:r>
            <w:r>
              <w:br/>
            </w:r>
            <w:r>
              <w:rPr>
                <w:rFonts w:ascii="Times New Roman"/>
                <w:b w:val="false"/>
                <w:i w:val="false"/>
                <w:color w:val="000000"/>
                <w:sz w:val="20"/>
              </w:rPr>
              <w:t>жоспарға 5 -қосымша</w:t>
            </w:r>
          </w:p>
        </w:tc>
      </w:tr>
    </w:tbl>
    <w:p>
      <w:pPr>
        <w:spacing w:after="0"/>
        <w:ind w:left="0"/>
        <w:jc w:val="left"/>
      </w:pPr>
      <w:r>
        <w:rPr>
          <w:rFonts w:ascii="Times New Roman"/>
          <w:b/>
          <w:i w:val="false"/>
          <w:color w:val="000000"/>
        </w:rPr>
        <w:t xml:space="preserve"> Жайылымдары жоқ жеке және заңды тұлғалардың ауыл шаруашылығы жануарларының мал бастарын орналастыру үшін жайылымды қайта бөлу және оны берілетін жайылымдарға ауыстыру</w:t>
      </w:r>
    </w:p>
    <w:p>
      <w:pPr>
        <w:spacing w:after="0"/>
        <w:ind w:left="0"/>
        <w:jc w:val="left"/>
      </w:pPr>
      <w:r>
        <w:br/>
      </w:r>
    </w:p>
    <w:p>
      <w:pPr>
        <w:spacing w:after="0"/>
        <w:ind w:left="0"/>
        <w:jc w:val="both"/>
      </w:pPr>
      <w:r>
        <w:drawing>
          <wp:inline distT="0" distB="0" distL="0" distR="0">
            <wp:extent cx="7416800" cy="718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416800" cy="718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7175500" cy="212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175500" cy="212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Бесқарағай ауданының</w:t>
            </w:r>
            <w:r>
              <w:br/>
            </w:r>
            <w:r>
              <w:rPr>
                <w:rFonts w:ascii="Times New Roman"/>
                <w:b w:val="false"/>
                <w:i w:val="false"/>
                <w:color w:val="000000"/>
                <w:sz w:val="20"/>
              </w:rPr>
              <w:t xml:space="preserve">Жетіжар ауылдық округінде </w:t>
            </w:r>
            <w:r>
              <w:br/>
            </w:r>
            <w:r>
              <w:rPr>
                <w:rFonts w:ascii="Times New Roman"/>
                <w:b w:val="false"/>
                <w:i w:val="false"/>
                <w:color w:val="000000"/>
                <w:sz w:val="20"/>
              </w:rPr>
              <w:t>жайылымдарды</w:t>
            </w:r>
            <w:r>
              <w:br/>
            </w:r>
            <w:r>
              <w:rPr>
                <w:rFonts w:ascii="Times New Roman"/>
                <w:b w:val="false"/>
                <w:i w:val="false"/>
                <w:color w:val="000000"/>
                <w:sz w:val="20"/>
              </w:rPr>
              <w:t xml:space="preserve">басқару және оларды пайдалану </w:t>
            </w:r>
            <w:r>
              <w:br/>
            </w:r>
            <w:r>
              <w:rPr>
                <w:rFonts w:ascii="Times New Roman"/>
                <w:b w:val="false"/>
                <w:i w:val="false"/>
                <w:color w:val="000000"/>
                <w:sz w:val="20"/>
              </w:rPr>
              <w:t>жөніндегі</w:t>
            </w:r>
            <w:r>
              <w:br/>
            </w:r>
            <w:r>
              <w:rPr>
                <w:rFonts w:ascii="Times New Roman"/>
                <w:b w:val="false"/>
                <w:i w:val="false"/>
                <w:color w:val="000000"/>
                <w:sz w:val="20"/>
              </w:rPr>
              <w:t xml:space="preserve">2022-2023 жылдарға арналған </w:t>
            </w:r>
            <w:r>
              <w:br/>
            </w:r>
            <w:r>
              <w:rPr>
                <w:rFonts w:ascii="Times New Roman"/>
                <w:b w:val="false"/>
                <w:i w:val="false"/>
                <w:color w:val="000000"/>
                <w:sz w:val="20"/>
              </w:rPr>
              <w:t>жоспарға 6-қосымша</w:t>
            </w:r>
          </w:p>
        </w:tc>
      </w:tr>
    </w:tbl>
    <w:p>
      <w:pPr>
        <w:spacing w:after="0"/>
        <w:ind w:left="0"/>
        <w:jc w:val="left"/>
      </w:pPr>
      <w:r>
        <w:rPr>
          <w:rFonts w:ascii="Times New Roman"/>
          <w:b/>
          <w:i w:val="false"/>
          <w:color w:val="000000"/>
        </w:rPr>
        <w:t xml:space="preserve"> Жеке және заңды тұлғалардың ауыл шаруашылығы жануарларының мал бастарын шалғайдағы жайылымға орналастыру схемасы</w:t>
      </w:r>
    </w:p>
    <w:p>
      <w:pPr>
        <w:spacing w:after="0"/>
        <w:ind w:left="0"/>
        <w:jc w:val="left"/>
      </w:pPr>
      <w:r>
        <w:br/>
      </w:r>
    </w:p>
    <w:p>
      <w:pPr>
        <w:spacing w:after="0"/>
        <w:ind w:left="0"/>
        <w:jc w:val="both"/>
      </w:pPr>
      <w:r>
        <w:drawing>
          <wp:inline distT="0" distB="0" distL="0" distR="0">
            <wp:extent cx="7810500" cy="760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810500" cy="7607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Бесқарағай ауданының</w:t>
            </w:r>
            <w:r>
              <w:br/>
            </w:r>
            <w:r>
              <w:rPr>
                <w:rFonts w:ascii="Times New Roman"/>
                <w:b w:val="false"/>
                <w:i w:val="false"/>
                <w:color w:val="000000"/>
                <w:sz w:val="20"/>
              </w:rPr>
              <w:t xml:space="preserve">Жетіжар ауылдық округінде </w:t>
            </w:r>
            <w:r>
              <w:br/>
            </w:r>
            <w:r>
              <w:rPr>
                <w:rFonts w:ascii="Times New Roman"/>
                <w:b w:val="false"/>
                <w:i w:val="false"/>
                <w:color w:val="000000"/>
                <w:sz w:val="20"/>
              </w:rPr>
              <w:t>жайылымдарды</w:t>
            </w:r>
            <w:r>
              <w:br/>
            </w:r>
            <w:r>
              <w:rPr>
                <w:rFonts w:ascii="Times New Roman"/>
                <w:b w:val="false"/>
                <w:i w:val="false"/>
                <w:color w:val="000000"/>
                <w:sz w:val="20"/>
              </w:rPr>
              <w:t xml:space="preserve">басқару және оларды пайдалану </w:t>
            </w:r>
            <w:r>
              <w:br/>
            </w:r>
            <w:r>
              <w:rPr>
                <w:rFonts w:ascii="Times New Roman"/>
                <w:b w:val="false"/>
                <w:i w:val="false"/>
                <w:color w:val="000000"/>
                <w:sz w:val="20"/>
              </w:rPr>
              <w:t>жөніндегі</w:t>
            </w:r>
            <w:r>
              <w:br/>
            </w:r>
            <w:r>
              <w:rPr>
                <w:rFonts w:ascii="Times New Roman"/>
                <w:b w:val="false"/>
                <w:i w:val="false"/>
                <w:color w:val="000000"/>
                <w:sz w:val="20"/>
              </w:rPr>
              <w:t xml:space="preserve">2022-2023 жылдарға арналған </w:t>
            </w:r>
            <w:r>
              <w:br/>
            </w:r>
            <w:r>
              <w:rPr>
                <w:rFonts w:ascii="Times New Roman"/>
                <w:b w:val="false"/>
                <w:i w:val="false"/>
                <w:color w:val="000000"/>
                <w:sz w:val="20"/>
              </w:rPr>
              <w:t>жоспарға 7 -қосымша</w:t>
            </w:r>
          </w:p>
        </w:tc>
      </w:tr>
    </w:tbl>
    <w:p>
      <w:pPr>
        <w:spacing w:after="0"/>
        <w:ind w:left="0"/>
        <w:jc w:val="left"/>
      </w:pPr>
      <w:r>
        <w:rPr>
          <w:rFonts w:ascii="Times New Roman"/>
          <w:b/>
          <w:i w:val="false"/>
          <w:color w:val="000000"/>
        </w:rPr>
        <w:t xml:space="preserve"> Ауыл шаруашылығы жануарларын жаюдың және айдаудың маусымдық маршруттарын белгілейтін жайылымдарды пайдалану жөніндегі күнтізбелік графигі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Округ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қаша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қаша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Жетіжар</w:t>
            </w:r>
          </w:p>
          <w:p>
            <w:pPr>
              <w:spacing w:after="20"/>
              <w:ind w:left="20"/>
              <w:jc w:val="both"/>
            </w:pPr>
            <w:r>
              <w:rPr>
                <w:rFonts w:ascii="Times New Roman"/>
                <w:b w:val="false"/>
                <w:i w:val="false"/>
                <w:color w:val="000000"/>
                <w:sz w:val="20"/>
              </w:rPr>
              <w:t>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онкүндік</w:t>
            </w:r>
          </w:p>
          <w:p>
            <w:pPr>
              <w:spacing w:after="20"/>
              <w:ind w:left="20"/>
              <w:jc w:val="both"/>
            </w:pPr>
            <w:r>
              <w:rPr>
                <w:rFonts w:ascii="Times New Roman"/>
                <w:b w:val="false"/>
                <w:i w:val="false"/>
                <w:color w:val="000000"/>
                <w:sz w:val="20"/>
              </w:rPr>
              <w:t>
шілде</w:t>
            </w:r>
          </w:p>
          <w:p>
            <w:pPr>
              <w:spacing w:after="20"/>
              <w:ind w:left="20"/>
              <w:jc w:val="both"/>
            </w:pPr>
            <w:r>
              <w:rPr>
                <w:rFonts w:ascii="Times New Roman"/>
                <w:b w:val="false"/>
                <w:i w:val="false"/>
                <w:color w:val="000000"/>
                <w:sz w:val="20"/>
              </w:rPr>
              <w:t>
- 3 онкүндік тамыз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онкүндік</w:t>
            </w:r>
          </w:p>
          <w:p>
            <w:pPr>
              <w:spacing w:after="20"/>
              <w:ind w:left="20"/>
              <w:jc w:val="both"/>
            </w:pPr>
            <w:r>
              <w:rPr>
                <w:rFonts w:ascii="Times New Roman"/>
                <w:b w:val="false"/>
                <w:i w:val="false"/>
                <w:color w:val="000000"/>
                <w:sz w:val="20"/>
              </w:rPr>
              <w:t>
қыркүйек-3 онкүндік қазан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онкүндік</w:t>
            </w:r>
          </w:p>
          <w:p>
            <w:pPr>
              <w:spacing w:after="20"/>
              <w:ind w:left="20"/>
              <w:jc w:val="both"/>
            </w:pPr>
            <w:r>
              <w:rPr>
                <w:rFonts w:ascii="Times New Roman"/>
                <w:b w:val="false"/>
                <w:i w:val="false"/>
                <w:color w:val="000000"/>
                <w:sz w:val="20"/>
              </w:rPr>
              <w:t>
мамыр</w:t>
            </w:r>
          </w:p>
          <w:p>
            <w:pPr>
              <w:spacing w:after="20"/>
              <w:ind w:left="20"/>
              <w:jc w:val="both"/>
            </w:pPr>
            <w:r>
              <w:rPr>
                <w:rFonts w:ascii="Times New Roman"/>
                <w:b w:val="false"/>
                <w:i w:val="false"/>
                <w:color w:val="000000"/>
                <w:sz w:val="20"/>
              </w:rPr>
              <w:t>
-3 онкүндік маусым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онкүндік</w:t>
            </w:r>
          </w:p>
          <w:p>
            <w:pPr>
              <w:spacing w:after="20"/>
              <w:ind w:left="20"/>
              <w:jc w:val="both"/>
            </w:pPr>
            <w:r>
              <w:rPr>
                <w:rFonts w:ascii="Times New Roman"/>
                <w:b w:val="false"/>
                <w:i w:val="false"/>
                <w:color w:val="000000"/>
                <w:sz w:val="20"/>
              </w:rPr>
              <w:t>
мамыр</w:t>
            </w:r>
          </w:p>
          <w:p>
            <w:pPr>
              <w:spacing w:after="20"/>
              <w:ind w:left="20"/>
              <w:jc w:val="both"/>
            </w:pPr>
            <w:r>
              <w:rPr>
                <w:rFonts w:ascii="Times New Roman"/>
                <w:b w:val="false"/>
                <w:i w:val="false"/>
                <w:color w:val="000000"/>
                <w:sz w:val="20"/>
              </w:rPr>
              <w:t>
-3 онкүндік маусым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онкүндік</w:t>
            </w:r>
          </w:p>
          <w:p>
            <w:pPr>
              <w:spacing w:after="20"/>
              <w:ind w:left="20"/>
              <w:jc w:val="both"/>
            </w:pPr>
            <w:r>
              <w:rPr>
                <w:rFonts w:ascii="Times New Roman"/>
                <w:b w:val="false"/>
                <w:i w:val="false"/>
                <w:color w:val="000000"/>
                <w:sz w:val="20"/>
              </w:rPr>
              <w:t>
шілде</w:t>
            </w:r>
          </w:p>
          <w:p>
            <w:pPr>
              <w:spacing w:after="20"/>
              <w:ind w:left="20"/>
              <w:jc w:val="both"/>
            </w:pPr>
            <w:r>
              <w:rPr>
                <w:rFonts w:ascii="Times New Roman"/>
                <w:b w:val="false"/>
                <w:i w:val="false"/>
                <w:color w:val="000000"/>
                <w:sz w:val="20"/>
              </w:rPr>
              <w:t>
- 3 онкүндік тамыз</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онкүндік</w:t>
            </w:r>
          </w:p>
          <w:p>
            <w:pPr>
              <w:spacing w:after="20"/>
              <w:ind w:left="20"/>
              <w:jc w:val="both"/>
            </w:pPr>
            <w:r>
              <w:rPr>
                <w:rFonts w:ascii="Times New Roman"/>
                <w:b w:val="false"/>
                <w:i w:val="false"/>
                <w:color w:val="000000"/>
                <w:sz w:val="20"/>
              </w:rPr>
              <w:t>
қыркүйек-3 онкүндік қазан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