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b5f3" w14:textId="259b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Ерназар ауылдық округі бойынша жайылымдарды басқару және оларды пайдалану жөніндегі 2022-2023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2022 жылғы 25 ақпандағы № 16/11-VII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"Жайылымдар туралы" Заңының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13-бабтарына</w:t>
      </w:r>
      <w:r>
        <w:rPr>
          <w:rFonts w:ascii="Times New Roman"/>
          <w:b w:val="false"/>
          <w:i w:val="false"/>
          <w:color w:val="000000"/>
          <w:sz w:val="28"/>
        </w:rPr>
        <w:t xml:space="preserve"> сәйкес, Бесқарағай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Бесқарағай ауданының Ерназар ауылдық округі бойынша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25 ақпандағы</w:t>
            </w:r>
            <w:r>
              <w:br/>
            </w:r>
            <w:r>
              <w:rPr>
                <w:rFonts w:ascii="Times New Roman"/>
                <w:b w:val="false"/>
                <w:i w:val="false"/>
                <w:color w:val="000000"/>
                <w:sz w:val="20"/>
              </w:rPr>
              <w:t xml:space="preserve">№ 16/11-VІI шешімімен </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Бесқарағай ауданының Ерназар ауылдық округі бойынша жайылымдарды басқару және оларды пайдалану жөніндегі 2022-2023 жылдарға арналған жоспар</w:t>
      </w:r>
    </w:p>
    <w:bookmarkEnd w:id="2"/>
    <w:p>
      <w:pPr>
        <w:spacing w:after="0"/>
        <w:ind w:left="0"/>
        <w:jc w:val="both"/>
      </w:pPr>
      <w:r>
        <w:rPr>
          <w:rFonts w:ascii="Times New Roman"/>
          <w:b w:val="false"/>
          <w:i w:val="false"/>
          <w:color w:val="000000"/>
          <w:sz w:val="28"/>
        </w:rPr>
        <w:t>
      Осы Бесқарағай ауданының Ерназар ауылдық округі бойынша жайылымдарды басқару және оларды пайдалану жөніндегі 2022-2023 жылдарға арналған жоспар (бұдан әрі - Жоспар)</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Заңына,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Бесқарағай ауданы Ерназар ауылдық округінің аумағында жайылымдардың орналасу схемасы (картасы) осы Жоспардың </w:t>
      </w:r>
      <w:r>
        <w:rPr>
          <w:rFonts w:ascii="Times New Roman"/>
          <w:b w:val="false"/>
          <w:i w:val="false"/>
          <w:color w:val="000000"/>
          <w:sz w:val="28"/>
        </w:rPr>
        <w:t xml:space="preserve">1- қосымшасына </w:t>
      </w:r>
      <w:r>
        <w:rPr>
          <w:rFonts w:ascii="Times New Roman"/>
          <w:b w:val="false"/>
          <w:i w:val="false"/>
          <w:color w:val="000000"/>
          <w:sz w:val="28"/>
        </w:rPr>
        <w:t>сәйкес;</w:t>
      </w:r>
    </w:p>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 жасалды.</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Ерназар ауылдық округі Бесқарағай ауданының солтүстік бөлігінде күрт континенталды болып келетін құрғақ далада тұр. Қысы қатал. Жазы ыстық және құрғақ.</w:t>
      </w:r>
    </w:p>
    <w:p>
      <w:pPr>
        <w:spacing w:after="0"/>
        <w:ind w:left="0"/>
        <w:jc w:val="both"/>
      </w:pPr>
      <w:r>
        <w:rPr>
          <w:rFonts w:ascii="Times New Roman"/>
          <w:b w:val="false"/>
          <w:i w:val="false"/>
          <w:color w:val="000000"/>
          <w:sz w:val="28"/>
        </w:rPr>
        <w:t>
      Жауын-шашынның орташа жылдық түсімі 220-280 мм, олардың көбірек түсуі жаз айларына келеді.</w:t>
      </w:r>
    </w:p>
    <w:p>
      <w:pPr>
        <w:spacing w:after="0"/>
        <w:ind w:left="0"/>
        <w:jc w:val="both"/>
      </w:pPr>
      <w:r>
        <w:rPr>
          <w:rFonts w:ascii="Times New Roman"/>
          <w:b w:val="false"/>
          <w:i w:val="false"/>
          <w:color w:val="000000"/>
          <w:sz w:val="28"/>
        </w:rPr>
        <w:t>
      Оңтүстік-шығыс бағыттан соғатын желдің жылдық жылдамдығы 2,7 м/сек.</w:t>
      </w:r>
    </w:p>
    <w:p>
      <w:pPr>
        <w:spacing w:after="0"/>
        <w:ind w:left="0"/>
        <w:jc w:val="both"/>
      </w:pPr>
      <w:r>
        <w:rPr>
          <w:rFonts w:ascii="Times New Roman"/>
          <w:b w:val="false"/>
          <w:i w:val="false"/>
          <w:color w:val="000000"/>
          <w:sz w:val="28"/>
        </w:rPr>
        <w:t>
      Топырақ қабаты негізінен қоңыр түстес аймақты болып келеді.</w:t>
      </w:r>
    </w:p>
    <w:p>
      <w:pPr>
        <w:spacing w:after="0"/>
        <w:ind w:left="0"/>
        <w:jc w:val="both"/>
      </w:pPr>
      <w:r>
        <w:rPr>
          <w:rFonts w:ascii="Times New Roman"/>
          <w:b w:val="false"/>
          <w:i w:val="false"/>
          <w:color w:val="000000"/>
          <w:sz w:val="28"/>
        </w:rPr>
        <w:t>
      "Балапан" бөктері қара-қоңыр аймақты топырақ алып жатыр.Топырақ қабатына тән сипаты едәуір "жеңіл" топырақтың едәуір "жеңіл" механикалық құрамының таралуы (құмдауыт және құмды).</w:t>
      </w:r>
    </w:p>
    <w:p>
      <w:pPr>
        <w:spacing w:after="0"/>
        <w:ind w:left="0"/>
        <w:jc w:val="both"/>
      </w:pPr>
      <w:r>
        <w:rPr>
          <w:rFonts w:ascii="Times New Roman"/>
          <w:b w:val="false"/>
          <w:i w:val="false"/>
          <w:color w:val="000000"/>
          <w:sz w:val="28"/>
        </w:rPr>
        <w:t>
      Өсімдік жамылғысы негізінен бірлескен жусанды-селеулі-бетегелі болып келеді. Оның доминанттарынан басқа шөп арасында зопник, подмаренник, качим, қоңырбас, алып қияқ және басқа да өсімдіктер кездеседі.</w:t>
      </w:r>
    </w:p>
    <w:p>
      <w:pPr>
        <w:spacing w:after="0"/>
        <w:ind w:left="0"/>
        <w:jc w:val="both"/>
      </w:pPr>
      <w:r>
        <w:rPr>
          <w:rFonts w:ascii="Times New Roman"/>
          <w:b w:val="false"/>
          <w:i w:val="false"/>
          <w:color w:val="000000"/>
          <w:sz w:val="28"/>
        </w:rPr>
        <w:t>
      Тұрақты қар жамылғысы қарашаның ортасында тоқтап, сәуір айының бірінші тоқсанында ериді. Аязсыз кезеңнің ұзақтығы 130-150 күн.</w:t>
      </w:r>
    </w:p>
    <w:p>
      <w:pPr>
        <w:spacing w:after="0"/>
        <w:ind w:left="0"/>
        <w:jc w:val="both"/>
      </w:pPr>
      <w:r>
        <w:rPr>
          <w:rFonts w:ascii="Times New Roman"/>
          <w:b w:val="false"/>
          <w:i w:val="false"/>
          <w:color w:val="000000"/>
          <w:sz w:val="28"/>
        </w:rPr>
        <w:t>
      Гидрографиясын тасқын және ағын сулармен толатын суы тұщы және ащы-тұзды болып келетін шағын көлдер құрайды. Көлдердің суы көктемде және жаз басында мал суару үшін жарамды болып келеді. Суару негізінен құбырлы құдықтардан жүзеге асырылады.</w:t>
      </w:r>
    </w:p>
    <w:p>
      <w:pPr>
        <w:spacing w:after="0"/>
        <w:ind w:left="0"/>
        <w:jc w:val="both"/>
      </w:pPr>
      <w:r>
        <w:rPr>
          <w:rFonts w:ascii="Times New Roman"/>
          <w:b w:val="false"/>
          <w:i w:val="false"/>
          <w:color w:val="000000"/>
          <w:sz w:val="28"/>
        </w:rPr>
        <w:t>
      Әкімшілік-аумақтық бөлініс бойынша Ерназар ауылдық округінде 3 елді мекендер бар (Ерназар, Қоянбай және Морозов лесхоз ауылы).</w:t>
      </w:r>
    </w:p>
    <w:p>
      <w:pPr>
        <w:spacing w:after="0"/>
        <w:ind w:left="0"/>
        <w:jc w:val="both"/>
      </w:pPr>
      <w:r>
        <w:rPr>
          <w:rFonts w:ascii="Times New Roman"/>
          <w:b w:val="false"/>
          <w:i w:val="false"/>
          <w:color w:val="000000"/>
          <w:sz w:val="28"/>
        </w:rPr>
        <w:t>
      Әкімшілік орталығы Ерназар ауылы, аудан орталығы Бесқарағай ауылынан солтүстікке қарай 75,0 қашықтықта тұр.</w:t>
      </w:r>
    </w:p>
    <w:p>
      <w:pPr>
        <w:spacing w:after="0"/>
        <w:ind w:left="0"/>
        <w:jc w:val="both"/>
      </w:pPr>
      <w:r>
        <w:rPr>
          <w:rFonts w:ascii="Times New Roman"/>
          <w:b w:val="false"/>
          <w:i w:val="false"/>
          <w:color w:val="000000"/>
          <w:sz w:val="28"/>
        </w:rPr>
        <w:t>
      Ауылдық округі аумағының жалпы көлемі 118613 гектар, оның ішінде жайылым жерлері – 75028 га.</w:t>
      </w:r>
    </w:p>
    <w:p>
      <w:pPr>
        <w:spacing w:after="0"/>
        <w:ind w:left="0"/>
        <w:jc w:val="both"/>
      </w:pPr>
      <w:r>
        <w:rPr>
          <w:rFonts w:ascii="Times New Roman"/>
          <w:b w:val="false"/>
          <w:i w:val="false"/>
          <w:color w:val="000000"/>
          <w:sz w:val="28"/>
        </w:rPr>
        <w:t>
      Жер санаттары бойынша:</w:t>
      </w:r>
    </w:p>
    <w:p>
      <w:pPr>
        <w:spacing w:after="0"/>
        <w:ind w:left="0"/>
        <w:jc w:val="both"/>
      </w:pPr>
      <w:r>
        <w:rPr>
          <w:rFonts w:ascii="Times New Roman"/>
          <w:b w:val="false"/>
          <w:i w:val="false"/>
          <w:color w:val="000000"/>
          <w:sz w:val="28"/>
        </w:rPr>
        <w:t>
      -ауыл шаруашылығы мақсатындағы жерлер – 57879 гектар, оның ішінде жайылым 48391 га;</w:t>
      </w:r>
    </w:p>
    <w:p>
      <w:pPr>
        <w:spacing w:after="0"/>
        <w:ind w:left="0"/>
        <w:jc w:val="both"/>
      </w:pPr>
      <w:r>
        <w:rPr>
          <w:rFonts w:ascii="Times New Roman"/>
          <w:b w:val="false"/>
          <w:i w:val="false"/>
          <w:color w:val="000000"/>
          <w:sz w:val="28"/>
        </w:rPr>
        <w:t>
      -елді мекендердің жері -24987 га, оның ішінде жайылым 23267 га бөлінеді;</w:t>
      </w:r>
    </w:p>
    <w:p>
      <w:pPr>
        <w:spacing w:after="0"/>
        <w:ind w:left="0"/>
        <w:jc w:val="both"/>
      </w:pPr>
      <w:r>
        <w:rPr>
          <w:rFonts w:ascii="Times New Roman"/>
          <w:b w:val="false"/>
          <w:i w:val="false"/>
          <w:color w:val="000000"/>
          <w:sz w:val="28"/>
        </w:rPr>
        <w:t>
      -босалқы жерлер - 8450 га құрайды, оның ішінде жайылым 3370 га.</w:t>
      </w:r>
    </w:p>
    <w:p>
      <w:pPr>
        <w:spacing w:after="0"/>
        <w:ind w:left="0"/>
        <w:jc w:val="both"/>
      </w:pPr>
      <w:r>
        <w:rPr>
          <w:rFonts w:ascii="Times New Roman"/>
          <w:b w:val="false"/>
          <w:i w:val="false"/>
          <w:color w:val="000000"/>
          <w:sz w:val="28"/>
        </w:rPr>
        <w:t>
      Ерназар ауылдық округінде ауыл шаруашылығы жануарларының мал бастары мүйізді ірі қара 6576 бас, олардан жергілікті тұрғындардың аналық мал бастары 1721 бас, ұсақ мал 5530 бас, жылқы 3550 бас құрады (1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Қоянбай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лесхоз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bl>
    <w:p>
      <w:pPr>
        <w:spacing w:after="0"/>
        <w:ind w:left="0"/>
        <w:jc w:val="both"/>
      </w:pPr>
      <w:r>
        <w:rPr>
          <w:rFonts w:ascii="Times New Roman"/>
          <w:b w:val="false"/>
          <w:i w:val="false"/>
          <w:color w:val="000000"/>
          <w:sz w:val="28"/>
        </w:rPr>
        <w:t>
      Округте ауыл шаруашылығы жануарларына ветеринариялық қызмет көрсету үшін 1-ветеринариялық пункт, 2- мал қорымы ұйымдастырылған.</w:t>
      </w:r>
    </w:p>
    <w:p>
      <w:pPr>
        <w:spacing w:after="0"/>
        <w:ind w:left="0"/>
        <w:jc w:val="both"/>
      </w:pPr>
      <w:r>
        <w:rPr>
          <w:rFonts w:ascii="Times New Roman"/>
          <w:b w:val="false"/>
          <w:i w:val="false"/>
          <w:color w:val="000000"/>
          <w:sz w:val="28"/>
        </w:rPr>
        <w:t>
      Ауылдық округтің аумағында мал айдауға арналған орындар жоқ.</w:t>
      </w:r>
    </w:p>
    <w:p>
      <w:pPr>
        <w:spacing w:after="0"/>
        <w:ind w:left="0"/>
        <w:jc w:val="both"/>
      </w:pPr>
      <w:r>
        <w:rPr>
          <w:rFonts w:ascii="Times New Roman"/>
          <w:b w:val="false"/>
          <w:i w:val="false"/>
          <w:color w:val="000000"/>
          <w:sz w:val="28"/>
        </w:rPr>
        <w:t xml:space="preserve">
       Ерназар ауылдық округі бойынша ауыл шаруашылығы жануарларын қамтамасыз ету үшін барлығы 75028 га жайылым алқаптары бар, елді мекендердің шегінде 23267 гектар жайылым тұр. Елді мекендердің шегіндегі барлық жайылымның ауыл шаруашылығы құрылымдарының пайдалануында 1790 га тұр, тұрғындардың малдарын бағу үшін 21477 га жайылым бар. </w:t>
      </w:r>
    </w:p>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 бабына</w:t>
      </w:r>
      <w:r>
        <w:rPr>
          <w:rFonts w:ascii="Times New Roman"/>
          <w:b w:val="false"/>
          <w:i w:val="false"/>
          <w:color w:val="000000"/>
          <w:sz w:val="28"/>
        </w:rPr>
        <w:t xml:space="preserve"> сәйкес, Ерназар ауылдық округінің жергілікті тұрғындарының мұқтаждығы үшін ауыл шаруашылығы жануарларының аналық (сауын) мал басын ұстау бойынша елді мекенге жақын 19842 га көлемінде бар жайылым алқаптарының кезінде, қажеттілік 12908 га құрайды (№2 кесте), бұл жануарлардың басқа түрлерін 6934 га алқапта бағуға мүмкіндік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округ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көлемі,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қажеттілік нормасы ,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r>
    </w:tbl>
    <w:p>
      <w:pPr>
        <w:spacing w:after="0"/>
        <w:ind w:left="0"/>
        <w:jc w:val="both"/>
      </w:pPr>
      <w:r>
        <w:rPr>
          <w:rFonts w:ascii="Times New Roman"/>
          <w:b w:val="false"/>
          <w:i w:val="false"/>
          <w:color w:val="000000"/>
          <w:sz w:val="28"/>
        </w:rPr>
        <w:t>
      Жергілікті халықтың басқа да ауыл шаруашылығы малдарын жаю бойынша жайылым алқаптарына қажеттілігі 21960 га, ІҚМ басына жүктеме нормасы 7,5 га / бас, ұсақ мал – 1,5 га / бас, жылқы –9 га/ бас болғанда (№3 кесте). Елді мекендердің құрамында жайылымнан басқа сауын сиырларды жаю үшін 8569 га бар. Қосымша жайылымдарға қажеттілік 13391 га құрайды.</w:t>
      </w:r>
    </w:p>
    <w:p>
      <w:pPr>
        <w:spacing w:after="0"/>
        <w:ind w:left="0"/>
        <w:jc w:val="both"/>
      </w:pPr>
      <w:r>
        <w:rPr>
          <w:rFonts w:ascii="Times New Roman"/>
          <w:b w:val="false"/>
          <w:i w:val="false"/>
          <w:color w:val="000000"/>
          <w:sz w:val="28"/>
        </w:rPr>
        <w:t>
      № 3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қажеттілік,(га)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бағу үшін берілген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Сауын малдан басқа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w:t>
            </w:r>
          </w:p>
        </w:tc>
      </w:tr>
    </w:tbl>
    <w:p>
      <w:pPr>
        <w:spacing w:after="0"/>
        <w:ind w:left="0"/>
        <w:jc w:val="both"/>
      </w:pPr>
      <w:r>
        <w:rPr>
          <w:rFonts w:ascii="Times New Roman"/>
          <w:b w:val="false"/>
          <w:i w:val="false"/>
          <w:color w:val="000000"/>
          <w:sz w:val="28"/>
        </w:rPr>
        <w:t>
      Жайылым алқаптарының 13391га көлемінде қалыптасқан қажеттілікті мал бастарының жартысын қорада ұстауға ауыстыру, ауылдық округтің аумағындағы жерлерде тұрғындардың ауыл шаруашылығы жануарларын, ауыл шаруашылығы құрылымдарының пайдаланылмайтын жерлерінде (келісім бойынша) бағу есебінен толықтыру қажет.</w:t>
      </w:r>
    </w:p>
    <w:p>
      <w:pPr>
        <w:spacing w:after="0"/>
        <w:ind w:left="0"/>
        <w:jc w:val="both"/>
      </w:pPr>
      <w:r>
        <w:rPr>
          <w:rFonts w:ascii="Times New Roman"/>
          <w:b w:val="false"/>
          <w:i w:val="false"/>
          <w:color w:val="000000"/>
          <w:sz w:val="28"/>
        </w:rPr>
        <w:t>
      Ауылдық округтің шегінен тыс шалғайдағы жайылымды ұйымдастыру жоспарланбаған.</w:t>
      </w:r>
    </w:p>
    <w:p>
      <w:pPr>
        <w:spacing w:after="0"/>
        <w:ind w:left="0"/>
        <w:jc w:val="both"/>
      </w:pPr>
      <w:r>
        <w:rPr>
          <w:rFonts w:ascii="Times New Roman"/>
          <w:b w:val="false"/>
          <w:i w:val="false"/>
          <w:color w:val="000000"/>
          <w:sz w:val="28"/>
        </w:rPr>
        <w:t>
      Ерназар ауылдық округінің ауыл шаруашылығы құрылымдарындағы мал бастары мүйізді ірі қара 3651 бас; ұсақ мал 1950 бас және жылқы 2710 бас құрайды. Жайылымдарға қажеттілік 54697 га құрайды (№4 кесте).</w:t>
      </w:r>
    </w:p>
    <w:p>
      <w:pPr>
        <w:spacing w:after="0"/>
        <w:ind w:left="0"/>
        <w:jc w:val="both"/>
      </w:pPr>
      <w:r>
        <w:rPr>
          <w:rFonts w:ascii="Times New Roman"/>
          <w:b w:val="false"/>
          <w:i w:val="false"/>
          <w:color w:val="000000"/>
          <w:sz w:val="28"/>
        </w:rPr>
        <w:t>
      Ауылдық округтің ауыл шаруашылығы ұйымдарына бекітілген жайылымның көлемі 50180,6 га құрайды (№5 кесте). Шаруа және фермер қожалықтарының жайылым алқаптарына деген туындаған қажеттілігі 54697 га. Жайылымдардың жетіспеушілігі 4516,4 га құрайды. Қажеттілікті мал бастарының жартысын қорада ұстауға ауыстыру, сонымен бірге заңнамамен белгіленген тәртіпте босалқы жерлерден қосымша жайылымды беру есебінен толтыру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түрлері,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қажеттілік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54697</w:t>
            </w:r>
          </w:p>
        </w:tc>
      </w:tr>
    </w:tbl>
    <w:p>
      <w:pPr>
        <w:spacing w:after="0"/>
        <w:ind w:left="0"/>
        <w:jc w:val="both"/>
      </w:pPr>
      <w:r>
        <w:rPr>
          <w:rFonts w:ascii="Times New Roman"/>
          <w:b w:val="false"/>
          <w:i w:val="false"/>
          <w:color w:val="000000"/>
          <w:sz w:val="28"/>
        </w:rPr>
        <w:t>
      №5 кесте</w:t>
      </w:r>
    </w:p>
    <w:p>
      <w:pPr>
        <w:spacing w:after="0"/>
        <w:ind w:left="0"/>
        <w:jc w:val="left"/>
      </w:pPr>
      <w:r>
        <w:rPr>
          <w:rFonts w:ascii="Times New Roman"/>
          <w:b/>
          <w:i w:val="false"/>
          <w:color w:val="000000"/>
        </w:rPr>
        <w:t xml:space="preserve"> Ауылдық округтің аумағындағы ауыл шаруашылығы ұйымдарының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Егістік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Тыңайма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Шабындық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а/ш алқаптары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жерлер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"Абзал" Избастин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Молдахметов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Сапарбеков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"Асель" Ермуханбетов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Бектуров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 Баширов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 Саркытов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"Вероника" Борисов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"Гаухар" Майкенов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Жумадилов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"Даурен-1" Айчан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"Жангрык" Кайрханов 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Кайдаров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"Ернат" Кенжебаев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 Калиаскаров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"Кабдулла" Мукинов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"Максут" Утенов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Мукинов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"Мырзагул" Камысов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Майкенов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"Ринат"</w:t>
            </w:r>
          </w:p>
          <w:p>
            <w:pPr>
              <w:spacing w:after="20"/>
              <w:ind w:left="20"/>
              <w:jc w:val="both"/>
            </w:pPr>
            <w:r>
              <w:rPr>
                <w:rFonts w:ascii="Times New Roman"/>
                <w:b w:val="false"/>
                <w:i w:val="false"/>
                <w:color w:val="000000"/>
                <w:sz w:val="20"/>
              </w:rPr>
              <w:t>
 Баймухаметова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"Серикбол" </w:t>
            </w:r>
          </w:p>
          <w:p>
            <w:pPr>
              <w:spacing w:after="20"/>
              <w:ind w:left="20"/>
              <w:jc w:val="both"/>
            </w:pPr>
            <w:r>
              <w:rPr>
                <w:rFonts w:ascii="Times New Roman"/>
                <w:b w:val="false"/>
                <w:i w:val="false"/>
                <w:color w:val="000000"/>
                <w:sz w:val="20"/>
              </w:rPr>
              <w:t>
Омаргалин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"Сосновское" Исабаев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"Сарсембай" Аптаев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Бексолтанов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Рустемов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Таянова 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Кисамиев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Мукинов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Агибаев 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Байкулов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Каленов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 Крижик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Крижик Валерий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"Фарид" Сибагатуллин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 және ф/қ бойынша жиыны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АӨК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"Рустем-1" ЖШС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 бойынша жиыны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Ерназар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 1 -қосымша</w:t>
            </w:r>
          </w:p>
        </w:tc>
      </w:tr>
    </w:tbl>
    <w:p>
      <w:pPr>
        <w:spacing w:after="0"/>
        <w:ind w:left="0"/>
        <w:jc w:val="left"/>
      </w:pPr>
      <w:r>
        <w:rPr>
          <w:rFonts w:ascii="Times New Roman"/>
          <w:b/>
          <w:i w:val="false"/>
          <w:color w:val="000000"/>
        </w:rPr>
        <w:t xml:space="preserve"> Құқықтарды белгілейтін құжаттар негізінде жер санаттары,  жер учаскелерінің меншік иелеріжәне жер пайдаланушылар  бөлінісінде Ерназар ауылдық округінің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маңызындағы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0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 мекендердің жерлеріндегі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босалқы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Ерназар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6962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962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Ерназар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3-қосымша</w:t>
            </w:r>
          </w:p>
        </w:tc>
      </w:tr>
    </w:tbl>
    <w:p>
      <w:pPr>
        <w:spacing w:after="0"/>
        <w:ind w:left="0"/>
        <w:jc w:val="left"/>
      </w:pPr>
      <w:r>
        <w:rPr>
          <w:rFonts w:ascii="Times New Roman"/>
          <w:b/>
          <w:i w:val="false"/>
          <w:color w:val="000000"/>
        </w:rPr>
        <w:t xml:space="preserve"> Жайылымдардың сыртқы және ішкі шекараларының белгіленуімен Карта</w:t>
      </w:r>
    </w:p>
    <w:p>
      <w:pPr>
        <w:spacing w:after="0"/>
        <w:ind w:left="0"/>
        <w:jc w:val="left"/>
      </w:pPr>
      <w:r>
        <w:br/>
      </w:r>
    </w:p>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683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835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Ерназар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4-қосымша</w:t>
            </w:r>
          </w:p>
        </w:tc>
      </w:tr>
    </w:tbl>
    <w:p>
      <w:pPr>
        <w:spacing w:after="0"/>
        <w:ind w:left="0"/>
        <w:jc w:val="left"/>
      </w:pPr>
      <w:r>
        <w:rPr>
          <w:rFonts w:ascii="Times New Roman"/>
          <w:b/>
          <w:i w:val="false"/>
          <w:color w:val="000000"/>
        </w:rPr>
        <w:t xml:space="preserve"> Жайылым пайдаланушылардың су көздеріне қол жеткізу схемасы </w:t>
      </w:r>
    </w:p>
    <w:p>
      <w:pPr>
        <w:spacing w:after="0"/>
        <w:ind w:left="0"/>
        <w:jc w:val="left"/>
      </w:pPr>
      <w:r>
        <w:br/>
      </w:r>
    </w:p>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5913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913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Ерназар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5 -қосымша</w:t>
            </w:r>
          </w:p>
        </w:tc>
      </w:tr>
    </w:tbl>
    <w:p>
      <w:pPr>
        <w:spacing w:after="0"/>
        <w:ind w:left="0"/>
        <w:jc w:val="left"/>
      </w:pPr>
      <w:r>
        <w:rPr>
          <w:rFonts w:ascii="Times New Roman"/>
          <w:b/>
          <w:i w:val="false"/>
          <w:color w:val="000000"/>
        </w:rPr>
        <w:t xml:space="preserve"> Жайылымдары жоқ жеке және заңды тұлғалардың ауыл шаруашылығы жануарларының мал бастарын орналастыру үшін жайылымды қайта бөлу және оны берілетін жайылымдарға ауыстыру</w:t>
      </w:r>
    </w:p>
    <w:p>
      <w:pPr>
        <w:spacing w:after="0"/>
        <w:ind w:left="0"/>
        <w:jc w:val="left"/>
      </w:pPr>
      <w:r>
        <w:br/>
      </w:r>
    </w:p>
    <w:p>
      <w:pPr>
        <w:spacing w:after="0"/>
        <w:ind w:left="0"/>
        <w:jc w:val="both"/>
      </w:pPr>
      <w:r>
        <w:drawing>
          <wp:inline distT="0" distB="0" distL="0" distR="0">
            <wp:extent cx="78105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67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175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75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Ерназар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6-қосымша</w:t>
            </w:r>
          </w:p>
        </w:tc>
      </w:tr>
    </w:tbl>
    <w:p>
      <w:pPr>
        <w:spacing w:after="0"/>
        <w:ind w:left="0"/>
        <w:jc w:val="left"/>
      </w:pPr>
      <w:r>
        <w:rPr>
          <w:rFonts w:ascii="Times New Roman"/>
          <w:b/>
          <w:i w:val="false"/>
          <w:color w:val="000000"/>
        </w:rPr>
        <w:t xml:space="preserve"> Жеке және заңды тұлғалардың ауыл шаруашылығы жануарларының мал бастарын шалғайдағы жайылымға орналастыру схемасы</w:t>
      </w:r>
    </w:p>
    <w:p>
      <w:pPr>
        <w:spacing w:after="0"/>
        <w:ind w:left="0"/>
        <w:jc w:val="left"/>
      </w:pPr>
      <w:r>
        <w:br/>
      </w:r>
    </w:p>
    <w:p>
      <w:pPr>
        <w:spacing w:after="0"/>
        <w:ind w:left="0"/>
        <w:jc w:val="both"/>
      </w:pPr>
      <w:r>
        <w:drawing>
          <wp:inline distT="0" distB="0" distL="0" distR="0">
            <wp:extent cx="7810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Ерназар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7 -қосымша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w:t>
            </w:r>
          </w:p>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