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67b11" w14:textId="6f67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Бородулиха ауданының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2022 жылғы 29 наурыздағы № 16-9-VII шешімі. Күші жойылды - Абай облысы Бородулиха аудандық мәслихатының 2023 жылғы 28 сәуірдегі № 2-7-VIII шешімі</w:t>
      </w:r>
    </w:p>
    <w:p>
      <w:pPr>
        <w:spacing w:after="0"/>
        <w:ind w:left="0"/>
        <w:jc w:val="both"/>
      </w:pPr>
      <w:r>
        <w:rPr>
          <w:rFonts w:ascii="Times New Roman"/>
          <w:b w:val="false"/>
          <w:i w:val="false"/>
          <w:color w:val="ff0000"/>
          <w:sz w:val="28"/>
        </w:rPr>
        <w:t xml:space="preserve">
      Ескерту. Күші жойылды - Абай облысы Бородулиха аудандық мәслихатының 28.04.2023 </w:t>
      </w:r>
      <w:r>
        <w:rPr>
          <w:rFonts w:ascii="Times New Roman"/>
          <w:b w:val="false"/>
          <w:i w:val="false"/>
          <w:color w:val="ff0000"/>
          <w:sz w:val="28"/>
        </w:rPr>
        <w:t>№ 2-7-VIII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5" w:id="0"/>
    <w:p>
      <w:pPr>
        <w:spacing w:after="0"/>
        <w:ind w:left="0"/>
        <w:jc w:val="both"/>
      </w:pP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кұқықтық актілерді мемлекеттік тіркеу тізілімінде № 16299 болып тіркелген) сәйкес, Бородулиха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Бородулиха ауданының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Бородулиха аудандық мәслихатының 2018 жылғы 30 наурыздағы № 20-12-VI "Шығыс Қазақстан облысы Бородулиха ауданының мәслихат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кұқықтық актілерді мемлекеттік тіркеу тізілімінде № 5611 болып тіркелген).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29 наурыздағы</w:t>
            </w:r>
            <w:r>
              <w:br/>
            </w:r>
            <w:r>
              <w:rPr>
                <w:rFonts w:ascii="Times New Roman"/>
                <w:b w:val="false"/>
                <w:i w:val="false"/>
                <w:color w:val="000000"/>
                <w:sz w:val="20"/>
              </w:rPr>
              <w:t>№ 16-9-VII шешіміне</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"Шығыс Қазақстан облысы Бородулиха ауданының мәслихат аппараты"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"Шығыс Қазақстан облысы Бородулиха ауданының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(будан әрі- Үлгілік әдістеме) (Нормативтік құқықтық актілерді мемлекеттік тіркеу тізілімінде № 16299 болып тіркелген) әзірленген және Бородулиха аудандық мәслихат аппаратының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4"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5"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6"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7"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8"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9"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0"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1"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2"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3"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Бородулиха аудандық мәслихат аппаратының ұйымдастыру –кадрлық және құқықтық жұмыс бөлімі болып табылатын Бағалау жөніндегі комиссия (бұдан әрі - Комиссия) құрылады.</w:t>
      </w:r>
    </w:p>
    <w:bookmarkEnd w:id="17"/>
    <w:bookmarkStart w:name="z24"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5"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6" w:id="20"/>
    <w:p>
      <w:pPr>
        <w:spacing w:after="0"/>
        <w:ind w:left="0"/>
        <w:jc w:val="both"/>
      </w:pPr>
      <w:r>
        <w:rPr>
          <w:rFonts w:ascii="Times New Roman"/>
          <w:b w:val="false"/>
          <w:i w:val="false"/>
          <w:color w:val="000000"/>
          <w:sz w:val="28"/>
        </w:rPr>
        <w:t>
      1) НМИ жетістіктерін бағалау;</w:t>
      </w:r>
    </w:p>
    <w:bookmarkEnd w:id="20"/>
    <w:bookmarkStart w:name="z27"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8"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9"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0" w:id="24"/>
    <w:p>
      <w:pPr>
        <w:spacing w:after="0"/>
        <w:ind w:left="0"/>
        <w:jc w:val="both"/>
      </w:pPr>
      <w:r>
        <w:rPr>
          <w:rFonts w:ascii="Times New Roman"/>
          <w:b w:val="false"/>
          <w:i w:val="false"/>
          <w:color w:val="000000"/>
          <w:sz w:val="28"/>
        </w:rPr>
        <w:t>
      8. Бағалауға байланысты құжаттар Бородулиха аудандық мәслихат аппаратының ұйымдастыру –кадрлық және құқықтық жұмыс бөлімінде бағалау аяқталғаннан кейін үш жыл бойы сақталады.</w:t>
      </w:r>
    </w:p>
    <w:bookmarkEnd w:id="24"/>
    <w:bookmarkStart w:name="z31" w:id="25"/>
    <w:p>
      <w:pPr>
        <w:spacing w:after="0"/>
        <w:ind w:left="0"/>
        <w:jc w:val="left"/>
      </w:pPr>
      <w:r>
        <w:rPr>
          <w:rFonts w:ascii="Times New Roman"/>
          <w:b/>
          <w:i w:val="false"/>
          <w:color w:val="000000"/>
        </w:rPr>
        <w:t xml:space="preserve"> 2-тарау. НМИ анықтау тәртібі</w:t>
      </w:r>
    </w:p>
    <w:bookmarkEnd w:id="25"/>
    <w:bookmarkStart w:name="z32"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 xml:space="preserve">1-қосымшасына </w:t>
      </w:r>
      <w:r>
        <w:rPr>
          <w:rFonts w:ascii="Times New Roman"/>
          <w:b w:val="false"/>
          <w:i w:val="false"/>
          <w:color w:val="000000"/>
          <w:sz w:val="28"/>
        </w:rPr>
        <w:t>сәйкес нысанда анықталады.</w:t>
      </w:r>
    </w:p>
    <w:bookmarkEnd w:id="26"/>
    <w:bookmarkStart w:name="z33"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4" w:id="28"/>
    <w:p>
      <w:pPr>
        <w:spacing w:after="0"/>
        <w:ind w:left="0"/>
        <w:jc w:val="both"/>
      </w:pPr>
      <w:r>
        <w:rPr>
          <w:rFonts w:ascii="Times New Roman"/>
          <w:b w:val="false"/>
          <w:i w:val="false"/>
          <w:color w:val="000000"/>
          <w:sz w:val="28"/>
        </w:rPr>
        <w:t xml:space="preserve">
      11. НМИ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8"/>
    <w:bookmarkStart w:name="z35" w:id="2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29"/>
    <w:bookmarkStart w:name="z36" w:id="30"/>
    <w:p>
      <w:pPr>
        <w:spacing w:after="0"/>
        <w:ind w:left="0"/>
        <w:jc w:val="both"/>
      </w:pPr>
      <w:r>
        <w:rPr>
          <w:rFonts w:ascii="Times New Roman"/>
          <w:b w:val="false"/>
          <w:i w:val="false"/>
          <w:color w:val="000000"/>
          <w:sz w:val="28"/>
        </w:rPr>
        <w:t>
      12. НМИ:</w:t>
      </w:r>
    </w:p>
    <w:bookmarkEnd w:id="30"/>
    <w:bookmarkStart w:name="z37"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1"/>
    <w:bookmarkStart w:name="z38" w:id="3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2"/>
    <w:bookmarkStart w:name="z39" w:id="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3"/>
    <w:bookmarkStart w:name="z40" w:id="3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4"/>
    <w:bookmarkStart w:name="z41" w:id="35"/>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5"/>
    <w:bookmarkStart w:name="z42" w:id="36"/>
    <w:p>
      <w:pPr>
        <w:spacing w:after="0"/>
        <w:ind w:left="0"/>
        <w:jc w:val="both"/>
      </w:pPr>
      <w:r>
        <w:rPr>
          <w:rFonts w:ascii="Times New Roman"/>
          <w:b w:val="false"/>
          <w:i w:val="false"/>
          <w:color w:val="000000"/>
          <w:sz w:val="28"/>
        </w:rPr>
        <w:t>
      13. НМИ саны 5 құрайды.</w:t>
      </w:r>
    </w:p>
    <w:bookmarkEnd w:id="36"/>
    <w:bookmarkStart w:name="z43" w:id="37"/>
    <w:p>
      <w:pPr>
        <w:spacing w:after="0"/>
        <w:ind w:left="0"/>
        <w:jc w:val="both"/>
      </w:pPr>
      <w:r>
        <w:rPr>
          <w:rFonts w:ascii="Times New Roman"/>
          <w:b w:val="false"/>
          <w:i w:val="false"/>
          <w:color w:val="000000"/>
          <w:sz w:val="28"/>
        </w:rPr>
        <w:t>
      14. Жеке жұмыс жоспары Бородулиха аудандық мәслихат аппаратының ұйымдастыру –кадрлық және құқықтық жұмыс бөлімінде сақталады.</w:t>
      </w:r>
    </w:p>
    <w:bookmarkEnd w:id="37"/>
    <w:bookmarkStart w:name="z44" w:id="38"/>
    <w:p>
      <w:pPr>
        <w:spacing w:after="0"/>
        <w:ind w:left="0"/>
        <w:jc w:val="left"/>
      </w:pPr>
      <w:r>
        <w:rPr>
          <w:rFonts w:ascii="Times New Roman"/>
          <w:b/>
          <w:i w:val="false"/>
          <w:color w:val="000000"/>
        </w:rPr>
        <w:t xml:space="preserve"> 3-тарау. НМИ жетістігін бағалау тәртібі</w:t>
      </w:r>
    </w:p>
    <w:bookmarkEnd w:id="38"/>
    <w:bookmarkStart w:name="z45" w:id="39"/>
    <w:p>
      <w:pPr>
        <w:spacing w:after="0"/>
        <w:ind w:left="0"/>
        <w:jc w:val="both"/>
      </w:pPr>
      <w:r>
        <w:rPr>
          <w:rFonts w:ascii="Times New Roman"/>
          <w:b w:val="false"/>
          <w:i w:val="false"/>
          <w:color w:val="000000"/>
          <w:sz w:val="28"/>
        </w:rPr>
        <w:t>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39"/>
    <w:bookmarkStart w:name="z46" w:id="4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47" w:id="41"/>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осы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1"/>
    <w:bookmarkStart w:name="z48" w:id="42"/>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49"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0"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1"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2"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3"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4" w:id="48"/>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bookmarkEnd w:id="48"/>
    <w:bookmarkStart w:name="z55" w:id="49"/>
    <w:p>
      <w:pPr>
        <w:spacing w:after="0"/>
        <w:ind w:left="0"/>
        <w:jc w:val="both"/>
      </w:pPr>
      <w:r>
        <w:rPr>
          <w:rFonts w:ascii="Times New Roman"/>
          <w:b w:val="false"/>
          <w:i w:val="false"/>
          <w:color w:val="000000"/>
          <w:sz w:val="28"/>
        </w:rPr>
        <w:t>
      19. "Б" корпусы қызметшісінің тікелей басшысы мемлекеттік органның бірінші басшысы болған жағдайда бағалау парағы оның қарауына енгізіледі.</w:t>
      </w:r>
    </w:p>
    <w:bookmarkEnd w:id="49"/>
    <w:bookmarkStart w:name="z56" w:id="50"/>
    <w:p>
      <w:pPr>
        <w:spacing w:after="0"/>
        <w:ind w:left="0"/>
        <w:jc w:val="both"/>
      </w:pPr>
      <w:r>
        <w:rPr>
          <w:rFonts w:ascii="Times New Roman"/>
          <w:b w:val="false"/>
          <w:i w:val="false"/>
          <w:color w:val="000000"/>
          <w:sz w:val="28"/>
        </w:rPr>
        <w:t>
      20.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57" w:id="51"/>
    <w:p>
      <w:pPr>
        <w:spacing w:after="0"/>
        <w:ind w:left="0"/>
        <w:jc w:val="both"/>
      </w:pPr>
      <w:r>
        <w:rPr>
          <w:rFonts w:ascii="Times New Roman"/>
          <w:b w:val="false"/>
          <w:i w:val="false"/>
          <w:color w:val="000000"/>
          <w:sz w:val="28"/>
        </w:rPr>
        <w:t>
      1) бағалаумен келісу;</w:t>
      </w:r>
    </w:p>
    <w:bookmarkEnd w:id="51"/>
    <w:bookmarkStart w:name="z58" w:id="52"/>
    <w:p>
      <w:pPr>
        <w:spacing w:after="0"/>
        <w:ind w:left="0"/>
        <w:jc w:val="both"/>
      </w:pPr>
      <w:r>
        <w:rPr>
          <w:rFonts w:ascii="Times New Roman"/>
          <w:b w:val="false"/>
          <w:i w:val="false"/>
          <w:color w:val="000000"/>
          <w:sz w:val="28"/>
        </w:rPr>
        <w:t>
      2) түзетуге жіберу.</w:t>
      </w:r>
    </w:p>
    <w:bookmarkEnd w:id="52"/>
    <w:bookmarkStart w:name="z59" w:id="53"/>
    <w:p>
      <w:pPr>
        <w:spacing w:after="0"/>
        <w:ind w:left="0"/>
        <w:jc w:val="both"/>
      </w:pPr>
      <w:r>
        <w:rPr>
          <w:rFonts w:ascii="Times New Roman"/>
          <w:b w:val="false"/>
          <w:i w:val="false"/>
          <w:color w:val="000000"/>
          <w:sz w:val="28"/>
        </w:rPr>
        <w:t>
      21.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0" w:id="54"/>
    <w:p>
      <w:pPr>
        <w:spacing w:after="0"/>
        <w:ind w:left="0"/>
        <w:jc w:val="both"/>
      </w:pPr>
      <w:r>
        <w:rPr>
          <w:rFonts w:ascii="Times New Roman"/>
          <w:b w:val="false"/>
          <w:i w:val="false"/>
          <w:color w:val="000000"/>
          <w:sz w:val="28"/>
        </w:rPr>
        <w:t>
      22.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4"/>
    <w:bookmarkStart w:name="z61" w:id="55"/>
    <w:p>
      <w:pPr>
        <w:spacing w:after="0"/>
        <w:ind w:left="0"/>
        <w:jc w:val="both"/>
      </w:pPr>
      <w:r>
        <w:rPr>
          <w:rFonts w:ascii="Times New Roman"/>
          <w:b w:val="false"/>
          <w:i w:val="false"/>
          <w:color w:val="000000"/>
          <w:sz w:val="28"/>
        </w:rPr>
        <w:t>
      23. Жоғары тұрған басшымен бағалау парағына қол қойылғаннан кейін Бородулиха ауданы мәслихат аппаратының ұйымдастыру-кадрлар және құқытық жұмыстар бөлімі 2 жұмыс күнінен кешіктірмей оны Комиссияның қарауына ұсынады.</w:t>
      </w:r>
    </w:p>
    <w:bookmarkEnd w:id="55"/>
    <w:bookmarkStart w:name="z62" w:id="56"/>
    <w:p>
      <w:pPr>
        <w:spacing w:after="0"/>
        <w:ind w:left="0"/>
        <w:jc w:val="left"/>
      </w:pPr>
      <w:r>
        <w:rPr>
          <w:rFonts w:ascii="Times New Roman"/>
          <w:b/>
          <w:i w:val="false"/>
          <w:color w:val="000000"/>
        </w:rPr>
        <w:t xml:space="preserve"> 4-тарау. Құзыреттерді бағалау тәртібі</w:t>
      </w:r>
    </w:p>
    <w:bookmarkEnd w:id="56"/>
    <w:bookmarkStart w:name="z63" w:id="57"/>
    <w:p>
      <w:pPr>
        <w:spacing w:after="0"/>
        <w:ind w:left="0"/>
        <w:jc w:val="both"/>
      </w:pPr>
      <w:r>
        <w:rPr>
          <w:rFonts w:ascii="Times New Roman"/>
          <w:b w:val="false"/>
          <w:i w:val="false"/>
          <w:color w:val="000000"/>
          <w:sz w:val="28"/>
        </w:rPr>
        <w:t xml:space="preserve">
      24.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4" w:id="58"/>
    <w:p>
      <w:pPr>
        <w:spacing w:after="0"/>
        <w:ind w:left="0"/>
        <w:jc w:val="both"/>
      </w:pPr>
      <w:r>
        <w:rPr>
          <w:rFonts w:ascii="Times New Roman"/>
          <w:b w:val="false"/>
          <w:i w:val="false"/>
          <w:color w:val="000000"/>
          <w:sz w:val="28"/>
        </w:rPr>
        <w:t xml:space="preserve">
      25.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8"/>
    <w:bookmarkStart w:name="z65" w:id="59"/>
    <w:p>
      <w:pPr>
        <w:spacing w:after="0"/>
        <w:ind w:left="0"/>
        <w:jc w:val="both"/>
      </w:pPr>
      <w:r>
        <w:rPr>
          <w:rFonts w:ascii="Times New Roman"/>
          <w:b w:val="false"/>
          <w:i w:val="false"/>
          <w:color w:val="000000"/>
          <w:sz w:val="28"/>
        </w:rPr>
        <w:t>
      26.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66"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67"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1"/>
    <w:bookmarkStart w:name="z68" w:id="62"/>
    <w:p>
      <w:pPr>
        <w:spacing w:after="0"/>
        <w:ind w:left="0"/>
        <w:jc w:val="both"/>
      </w:pPr>
      <w:r>
        <w:rPr>
          <w:rFonts w:ascii="Times New Roman"/>
          <w:b w:val="false"/>
          <w:i w:val="false"/>
          <w:color w:val="000000"/>
          <w:sz w:val="28"/>
        </w:rPr>
        <w:t>
      27. Тікелей басшымен бағалау парағына қол қойылғаннан кейін ұйымдастыру-кадрлар және құқықтық жұмыстар бөлімі 2 жұмыс күнінен кешіктірмей оны Комиссияның қарауына ұсынады.</w:t>
      </w:r>
    </w:p>
    <w:bookmarkEnd w:id="62"/>
    <w:bookmarkStart w:name="z69"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70" w:id="64"/>
    <w:p>
      <w:pPr>
        <w:spacing w:after="0"/>
        <w:ind w:left="0"/>
        <w:jc w:val="both"/>
      </w:pPr>
      <w:r>
        <w:rPr>
          <w:rFonts w:ascii="Times New Roman"/>
          <w:b w:val="false"/>
          <w:i w:val="false"/>
          <w:color w:val="000000"/>
          <w:sz w:val="28"/>
        </w:rPr>
        <w:t>
      28. Бородулиха ауданы мәслихат аппаратының ұйымдастыру-кадрлар және құқытық жұмыстар бөлімі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1" w:id="65"/>
    <w:p>
      <w:pPr>
        <w:spacing w:after="0"/>
        <w:ind w:left="0"/>
        <w:jc w:val="both"/>
      </w:pPr>
      <w:r>
        <w:rPr>
          <w:rFonts w:ascii="Times New Roman"/>
          <w:b w:val="false"/>
          <w:i w:val="false"/>
          <w:color w:val="000000"/>
          <w:sz w:val="28"/>
        </w:rPr>
        <w:t>
      29. Комиссияның отырысы оның құрамының кем дегенде үштен екісі қатысқан жағдайда өкілетті болып есептеледі.</w:t>
      </w:r>
    </w:p>
    <w:bookmarkEnd w:id="65"/>
    <w:bookmarkStart w:name="z72" w:id="66"/>
    <w:p>
      <w:pPr>
        <w:spacing w:after="0"/>
        <w:ind w:left="0"/>
        <w:jc w:val="both"/>
      </w:pPr>
      <w:r>
        <w:rPr>
          <w:rFonts w:ascii="Times New Roman"/>
          <w:b w:val="false"/>
          <w:i w:val="false"/>
          <w:color w:val="000000"/>
          <w:sz w:val="28"/>
        </w:rPr>
        <w:t>
      30. Комиссияның төрағасын не мүшесін алмастыру комиссияны құру туралы өкіміне өзгертулер енгізу арқылы уәкілетті тұлғаның шешімі бойынша жүзеге асырылады.</w:t>
      </w:r>
    </w:p>
    <w:bookmarkEnd w:id="66"/>
    <w:bookmarkStart w:name="z73" w:id="67"/>
    <w:p>
      <w:pPr>
        <w:spacing w:after="0"/>
        <w:ind w:left="0"/>
        <w:jc w:val="both"/>
      </w:pPr>
      <w:r>
        <w:rPr>
          <w:rFonts w:ascii="Times New Roman"/>
          <w:b w:val="false"/>
          <w:i w:val="false"/>
          <w:color w:val="000000"/>
          <w:sz w:val="28"/>
        </w:rPr>
        <w:t>
      31. Комиссияның шешімі ашық дауыс беру арқылы қабылданады.</w:t>
      </w:r>
    </w:p>
    <w:bookmarkEnd w:id="67"/>
    <w:bookmarkStart w:name="z74" w:id="68"/>
    <w:p>
      <w:pPr>
        <w:spacing w:after="0"/>
        <w:ind w:left="0"/>
        <w:jc w:val="both"/>
      </w:pPr>
      <w:r>
        <w:rPr>
          <w:rFonts w:ascii="Times New Roman"/>
          <w:b w:val="false"/>
          <w:i w:val="false"/>
          <w:color w:val="000000"/>
          <w:sz w:val="28"/>
        </w:rPr>
        <w:t>
      32.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8"/>
    <w:bookmarkStart w:name="z75" w:id="69"/>
    <w:p>
      <w:pPr>
        <w:spacing w:after="0"/>
        <w:ind w:left="0"/>
        <w:jc w:val="both"/>
      </w:pPr>
      <w:r>
        <w:rPr>
          <w:rFonts w:ascii="Times New Roman"/>
          <w:b w:val="false"/>
          <w:i w:val="false"/>
          <w:color w:val="000000"/>
          <w:sz w:val="28"/>
        </w:rPr>
        <w:t>
      33. Комиссияның хатшысы Бородулиха аудандық мәслихат аппаратының ұйымдастыру-кадрлық және құқықтық жұмыс бөлімінің жауапты қызметшісі болып табылады. Комиссияның хатшысы дауыс беруге қатыспайды.</w:t>
      </w:r>
    </w:p>
    <w:bookmarkEnd w:id="69"/>
    <w:bookmarkStart w:name="z76" w:id="70"/>
    <w:p>
      <w:pPr>
        <w:spacing w:after="0"/>
        <w:ind w:left="0"/>
        <w:jc w:val="both"/>
      </w:pPr>
      <w:r>
        <w:rPr>
          <w:rFonts w:ascii="Times New Roman"/>
          <w:b w:val="false"/>
          <w:i w:val="false"/>
          <w:color w:val="000000"/>
          <w:sz w:val="28"/>
        </w:rPr>
        <w:t>
      34. Бородулиха ауданы мәслихат аппаратының ұйымдастыру-кадрлар және құқықтық жұмыстар бөлімінің жауапты маманы Комиссия төрағасымен келісілген мерзімдерге сәйкес Комиссия отырысының өткізілуін қамтамасыз етеді.</w:t>
      </w:r>
    </w:p>
    <w:bookmarkEnd w:id="70"/>
    <w:bookmarkStart w:name="z77" w:id="71"/>
    <w:p>
      <w:pPr>
        <w:spacing w:after="0"/>
        <w:ind w:left="0"/>
        <w:jc w:val="both"/>
      </w:pPr>
      <w:r>
        <w:rPr>
          <w:rFonts w:ascii="Times New Roman"/>
          <w:b w:val="false"/>
          <w:i w:val="false"/>
          <w:color w:val="000000"/>
          <w:sz w:val="28"/>
        </w:rPr>
        <w:t>
      35. Бородулиха ауданы мәслихат аппаратының ұйымдастыру-кадрлар және құқықтық жұмыстар бөлімінің жауапты маманы Комиссияның отырысына келесі құжаттарды ұсынады:</w:t>
      </w:r>
    </w:p>
    <w:bookmarkEnd w:id="71"/>
    <w:bookmarkStart w:name="z78" w:id="72"/>
    <w:p>
      <w:pPr>
        <w:spacing w:after="0"/>
        <w:ind w:left="0"/>
        <w:jc w:val="both"/>
      </w:pPr>
      <w:r>
        <w:rPr>
          <w:rFonts w:ascii="Times New Roman"/>
          <w:b w:val="false"/>
          <w:i w:val="false"/>
          <w:color w:val="000000"/>
          <w:sz w:val="28"/>
        </w:rPr>
        <w:t>
      1) толтырылған бағалау парақтарын;</w:t>
      </w:r>
    </w:p>
    <w:bookmarkEnd w:id="72"/>
    <w:bookmarkStart w:name="z79" w:id="73"/>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3"/>
    <w:bookmarkStart w:name="z80" w:id="74"/>
    <w:p>
      <w:pPr>
        <w:spacing w:after="0"/>
        <w:ind w:left="0"/>
        <w:jc w:val="both"/>
      </w:pPr>
      <w:r>
        <w:rPr>
          <w:rFonts w:ascii="Times New Roman"/>
          <w:b w:val="false"/>
          <w:i w:val="false"/>
          <w:color w:val="000000"/>
          <w:sz w:val="28"/>
        </w:rPr>
        <w:t>
      36. Комиссия бағалау нәтижелерін қарайды да келесі шешімдердің біреуін қабылдайды:</w:t>
      </w:r>
    </w:p>
    <w:bookmarkEnd w:id="74"/>
    <w:bookmarkStart w:name="z81" w:id="75"/>
    <w:p>
      <w:pPr>
        <w:spacing w:after="0"/>
        <w:ind w:left="0"/>
        <w:jc w:val="both"/>
      </w:pPr>
      <w:r>
        <w:rPr>
          <w:rFonts w:ascii="Times New Roman"/>
          <w:b w:val="false"/>
          <w:i w:val="false"/>
          <w:color w:val="000000"/>
          <w:sz w:val="28"/>
        </w:rPr>
        <w:t>
      1) бағалау нәтижелерін бекіту;</w:t>
      </w:r>
    </w:p>
    <w:bookmarkEnd w:id="75"/>
    <w:bookmarkStart w:name="z82" w:id="76"/>
    <w:p>
      <w:pPr>
        <w:spacing w:after="0"/>
        <w:ind w:left="0"/>
        <w:jc w:val="both"/>
      </w:pPr>
      <w:r>
        <w:rPr>
          <w:rFonts w:ascii="Times New Roman"/>
          <w:b w:val="false"/>
          <w:i w:val="false"/>
          <w:color w:val="000000"/>
          <w:sz w:val="28"/>
        </w:rPr>
        <w:t>
      2) бағалау нәтижелерін қайта қарау.</w:t>
      </w:r>
    </w:p>
    <w:bookmarkEnd w:id="76"/>
    <w:bookmarkStart w:name="z83" w:id="77"/>
    <w:p>
      <w:pPr>
        <w:spacing w:after="0"/>
        <w:ind w:left="0"/>
        <w:jc w:val="both"/>
      </w:pPr>
      <w:r>
        <w:rPr>
          <w:rFonts w:ascii="Times New Roman"/>
          <w:b w:val="false"/>
          <w:i w:val="false"/>
          <w:color w:val="000000"/>
          <w:sz w:val="28"/>
        </w:rPr>
        <w:t>
      37.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4" w:id="78"/>
    <w:p>
      <w:pPr>
        <w:spacing w:after="0"/>
        <w:ind w:left="0"/>
        <w:jc w:val="both"/>
      </w:pPr>
      <w:r>
        <w:rPr>
          <w:rFonts w:ascii="Times New Roman"/>
          <w:b w:val="false"/>
          <w:i w:val="false"/>
          <w:color w:val="000000"/>
          <w:sz w:val="28"/>
        </w:rPr>
        <w:t xml:space="preserve">
      38. Бағалаудың нәтижелері уәкілетті тұлғамен бекітіледі және осы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8"/>
    <w:bookmarkStart w:name="z85" w:id="79"/>
    <w:p>
      <w:pPr>
        <w:spacing w:after="0"/>
        <w:ind w:left="0"/>
        <w:jc w:val="both"/>
      </w:pPr>
      <w:r>
        <w:rPr>
          <w:rFonts w:ascii="Times New Roman"/>
          <w:b w:val="false"/>
          <w:i w:val="false"/>
          <w:color w:val="000000"/>
          <w:sz w:val="28"/>
        </w:rPr>
        <w:t>
      39. Бородулиха ауданы мәслихат аппаратының ұйымдастыру-кадрлар және құқықтық жұмыстар бөлімінің жауапты маманы "Б" корпусының қызметшісін бағалау нәтижелерімен ол аяқталған соң екі жұмыс күні ішінде таныстырады. 40. "Б" корпусының қызметшісін бағалау нәтижелерімен таныстыру жазбаша түрде жүргізіледі. Қызметші танысудан бас тартқан жағдайда, еркін түрде акт құрылып, Бородулиха аудандық мәслихат аппаратының ұйымдастыру-кадрлық және құқықтық жұмыс бөлімінің басшысымен және мемлекеттік органның басқа екі қызметшісімен қол қойылған акт толтырылады.</w:t>
      </w:r>
    </w:p>
    <w:bookmarkEnd w:id="79"/>
    <w:bookmarkStart w:name="z86" w:id="80"/>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мерзімде жолданады</w:t>
      </w:r>
    </w:p>
    <w:bookmarkEnd w:id="80"/>
    <w:bookmarkStart w:name="z87" w:id="81"/>
    <w:p>
      <w:pPr>
        <w:spacing w:after="0"/>
        <w:ind w:left="0"/>
        <w:jc w:val="both"/>
      </w:pPr>
      <w:r>
        <w:rPr>
          <w:rFonts w:ascii="Times New Roman"/>
          <w:b w:val="false"/>
          <w:i w:val="false"/>
          <w:color w:val="000000"/>
          <w:sz w:val="28"/>
        </w:rPr>
        <w:t>
      41.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1"/>
    <w:bookmarkStart w:name="z88" w:id="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2"/>
    <w:bookmarkStart w:name="z89" w:id="8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3"/>
    <w:bookmarkStart w:name="z90" w:id="84"/>
    <w:p>
      <w:pPr>
        <w:spacing w:after="0"/>
        <w:ind w:left="0"/>
        <w:jc w:val="both"/>
      </w:pPr>
      <w:r>
        <w:rPr>
          <w:rFonts w:ascii="Times New Roman"/>
          <w:b w:val="false"/>
          <w:i w:val="false"/>
          <w:color w:val="000000"/>
          <w:sz w:val="28"/>
        </w:rPr>
        <w:t>
      42. "Б" корпусы қызметшісі бағалау нәтижелеріне сот тәртібінде шағымдануға құқылы.</w:t>
      </w:r>
    </w:p>
    <w:bookmarkEnd w:id="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