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8d70" w14:textId="e5e8d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2021 жылғы 29 желтоқсандағы № 13-14-VII "2022-2024 жылдарға арналған Бородулиха ауданы Новошульба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2022 жылғы 3 маусымдағы № 18-9-VII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2021 жылғы 29 желтоқсандағы № 13-14-VII "2022-2024 жылдарға арналған Бородулиха ауданы Новошульба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Новошульба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76845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65560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78367,3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-1522,3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1522,3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1522,3 мың теңге.";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 келесі редакцияда жазылсын: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 жылға арналған Новошульба ауылдық округінің бюджетінде аудандық бюджеттен 23899 мың теңге сомасында ағымдағы нысаналы трансферттер көзделсін.";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18-9-VII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Новошульба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