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66a6" w14:textId="9246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13-16-VII "2022-2024 жылдарға арналған Бородулиха ауданы Петропавловка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2022 жылғы 3 маусымдағы № 18-10-VII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13-16-VIІ "2022-2024 жылдарға арналған Бородулиха ауданы Петропавловка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Петропавловка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223129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10993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6112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206024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223571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442 мың теңге.";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18-10-VII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Петропавловка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қалжықтары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