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18e0" w14:textId="2851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2021 жылғы 27 желтоқсандағы № 14/6-VІІ "2022-2024 жылдарға арналған Глубокое ауданының кенттер мен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2022 жылғы 30 наурыздағы № 17/5-VII шешімі.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аудандық мәслихаты ШЕШТІ:</w:t>
      </w:r>
    </w:p>
    <w:bookmarkStart w:name="z5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2021 жылғы 27 желтоқсандағы № 14/6-VІІ "2022-2024 жылдарға арналған Глубокое ауданының кенттер мен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Глубокое ауданы Алтайский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109595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104845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109906,2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- 311,5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311,5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311,5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Алтайский кентінің бюджетіне ағымдағы нысаналы трансферттер 91211 мың теңге сомасында, оның ішінде республикалық бюджеттен 608 мың теңге сомасында, аудандық бюджеттен 90603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2022-2024 жылдарға арналған Глубокое ауданы Белоусовка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139765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149379,6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- 9614,6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9614,6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9614,6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2022-2024 жылдарға арналған Глубокое ауданы Березовка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64671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60096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65094,2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 жылға арналған Березовка ауылдық округінің бюджетіне ағымдағы нысаналы трансферттер 42559 мың теңге сомасында, оның ішінде республикалық бюджеттен 904 мың теңге сомасында, аудандық бюджеттен 41655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2022-2024 жылдарға арналған Глубокое ауданы Бобровка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209890,4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192664,4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213310,3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- 3419,9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3419,9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3419,9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2022 жылға арналған Бобровка ауылдық округінің бюджетіне ағымдағы нысаналы трансферттер 185881,4 мың теңге сомасында, оның ішінде республикалық бюджеттен 903 мың теңге сомасында, Қазақстан Республикасының Ұлттық қорынан нысаналы трансферт есебінен - 148500 мың теңге, облыстық бюджеттен -16500 мың теңге, аудандық бюджеттен 19978,4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2022-2024 жылдарға арналған Глубокое ауданы Быструха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69927,5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63707,5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70829,7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902,2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2022 жылға арналған Быструха ауылдық округінің бюджетіне ағымдағы нысаналы трансферттер 48003,5 мың теңге сомасында, оның ішінде республикалық бюджеттен 555 мың теңге сомасында, аудандық бюджеттен 47448,5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2022-2024 жылдарға арналған Глубокое ауданы Верхнеберезовский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97226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97947,2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- 721,2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721,2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2022-2024 жылдарға арналған Глубокое ауданы Веселовка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56853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57516,7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- 663,7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663,7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2022 жылға арналған Веселовка ауылдық округінің бюджетіне ағымдағы нысаналы трансферттер 32717 мың теңге сомасында, оның ішінде республикалық бюджеттен 1023 мың теңге сомасында, аудандық бюджеттен 31694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2022-2024 жылдарға арналған Глубокое ауданы Глубокое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252638,4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206556,4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- 4863,6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4863,6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4863,6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2022 жылға арналған Глубокое кентінің бюджетіне ағымдағы нысаналы трансферттер 189841,4 мың теңге сомасында, оның ішінде республикалық бюджеттен 2477 мың теңге сомасында, аудандық бюджеттен 187364,4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2022-2024 жылдарға арналған Глубокое ауданы Ертіс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371747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346110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373770,7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- 2023,7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2023,7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2023,7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2022 жылға арналған Ертіс ауылдық округінің бюджетіне ағымдағы нысаналы трансферттер 338373 мың теңге сомасында, оның ішінде республикалық бюджеттен 592 мың теңге сомасында, Қазақстан Республикасының Ұлттық қорынан нысаналы трансферт есебінен - 139500 мың теңге, облыстық бюджеттен - 15500 мың теңге, аудандық бюджеттен - 182781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2022-2024 жылдарға арналған Глубокое ауданы Кожохово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265737,1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258247,1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266227,2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- 490,1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490,1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490,1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2022 жылға арналған Кожохово ауылдық округінің бюджетіне ағымдағы нысаналы трансферттер 243654,1 мың теңге сомасында, оның ішінде республикалық бюджеттен 585 мың теңге сомасында, Қазақстан Республикасының Ұлттық қорынан нысаналы трансферт есебінен - 162000 мың теңге, облыстық бюджеттен - 18000 мың теңге, аудандық бюджеттен 63069,1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2022-2024 жылдарға арналған Глубокое ауданы Краснояр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108475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11838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110812,8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- 2337,8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2337,8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2337,8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2022 жылға арналған Краснояр ауылдық округінің бюджетіне ағымдағы нысаналы трансферттер 83934 мың теңге сомасында, оның ішінде республикалық бюджеттен 550 мың теңге сомасында, аудандық бюджеттен 83384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2022-2024 жылдарға арналған Глубокое ауданы Малоубинка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82672,8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79459,8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82983,9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- 311,1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311,1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311,1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2022 жылға арналған Малоубинка ауылдық округінің бюджетіне ағымдағы нысаналы трансферттер 63794,8 мың теңге сомасында, оның ішінде республикалық бюджеттен 471 мың теңге сомасында, аудандық бюджеттен 63323,8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2022-2024 жылдарға арналған Глубокое ауданы Опытное поле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126957,4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19882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106871,4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128699,1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-1741,7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1741,7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2022 жылға арналған Опытное поле ауылдық округінің бюджетіне ағымдағы нысаналы трансферттер 99765,4 мың теңге сомасында, оның ішінде республикалық бюджеттен 502 мың теңге сомасында, Қазақстан Республикасының Ұлттық қорынан нысаналы трансферт есебінен - 45000 мың теңге, облыстық бюджеттен - 5000 мың теңге, аудандық бюджеттен 49263,4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2022-2024 жылдарға арналған Глубокое ауданы Секисовка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64468,8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55173,8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64768,5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2022 жылға арналған Секисовка ауылдық округінің бюджетіне ағымдағы нысаналы трансферттер 38399,8 мың теңге сомасында, оның ішінде республикалық бюджеттен 790 мың теңге сомасында, аудандық бюджеттен 37609,8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2022-2024 жылдарға арналған Глубокое ауданы Тархан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126940,2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113126,2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- 132103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-5162,8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5162,8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5162,8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2022 жылға арналған Тархан ауылдық округінің бюджетіне ағымдағы нысаналы трансферттер 98053,2 мың теңге сомасында, оның ішінде республикалық бюджеттен 608 мың теңге сомасында, аудандық бюджеттен 97445,2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2022-2024 жылдарға арналған Глубокое ауданы Ушаново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79173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81132,7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- 1959,7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1959,7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1959,7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2022 жылға арналған Ушаново ауылдық округінің бюджетіне ағымдағы нысаналы трансферттер 54845 мың теңге сомасында, оның ішінде республикалық бюджеттен 444 мың теңге сомасында, облыстық бюджеттен -9500 мың теңге, аудандық бюджеттен 44901 мың теңге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"49. 2022-2024 жылдарға арналған Глубокое ауданы Черемшанка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103469,8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92857,8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104167,7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- 697,9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697,9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697,9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2022 жылға арналған Черемшанка ауылдық округінің бюджетіне ағымдағы нысаналы трансферттер 72033,8 мың теңге сомасында, оның ішінде республикалық бюджеттен 592 мың теңге сомасында, аудандық бюджеттен 71441,8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4 қосымша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Алтайский кентінің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4 қосымша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Белоусовка кентінің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7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Березовка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10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Бобровка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"Ауыл-ел-бесігі" жобасы шеңберінде ауылдық елді мекендердегі әлеуметтік және инженерлік инфрақұрылым бойынша іс-шараларды іске асыру"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13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Быструха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16 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Верхнеберезовский кентінің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жетілдіруді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19 қосымша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Веселовка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22 қосымша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Глубокое кентінің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25 қосымша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Ертіс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"Ауыл-ел-бесігі" жобасы шеңберінде ауылдық елді мекендердегі әлеуметтік және инженерлік инфрақұрылым бойынша іс-шараларды іске асыру"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28 қосымша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Кожохово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"Ауыл-ел-бесігі" жобасы шеңберінде ауылдық елді мекендердегі әлеуметтік және инженерлік инфрақұрылым бойынша іс-шараларды іске асыру"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31 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Краснояр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34 қосымша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Малоубинка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37 қосымша</w:t>
            </w:r>
          </w:p>
        </w:tc>
      </w:tr>
    </w:tbl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Опытное поле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"Ауыл-ел-бесігі" жобасы шеңберінде ауылдық елді мекендердегі әлеуметтік және инженерлік инфрақұрылым бойынша іс-шараларды іске асыру"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40 қосымша</w:t>
            </w:r>
          </w:p>
        </w:tc>
      </w:tr>
    </w:tbl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Секисовка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43 қосымша</w:t>
            </w:r>
          </w:p>
        </w:tc>
      </w:tr>
    </w:tbl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Тархан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46 қосымша</w:t>
            </w:r>
          </w:p>
        </w:tc>
      </w:tr>
    </w:tbl>
    <w:bookmarkStart w:name="z4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Ушаново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17/5-VІІ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14/6-VІІ шешіміне 49 қосымша</w:t>
            </w:r>
          </w:p>
        </w:tc>
      </w:tr>
    </w:tbl>
    <w:bookmarkStart w:name="z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Черемшанка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