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01a46" w14:textId="dd01a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аудандық мәслихатының 2021 жылғы 27 желтоқсандағы № 14/2-VII "2022-2024 жылдарға арналған Глубокое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2022 жылғы 19 мамырдағы № 20/2-VII шешімі. Қолданылу мерзімінің аяқталуына байланысты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Глубокое аудандық мәслихаты 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Глубокое аудандық мәслихатының "2022-2024 жылдарға арналған Глубокое аудандық бюджет туралы" 2021 жылғы 27 желтоқсандағы № 14/2-VII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26245 болып тіркелген)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Глубокое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8278953,1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5666692,3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49733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38245,6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2524282,2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9030347,6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-7303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71550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78853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-744091,5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744091,5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368917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78853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454027,5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2022 жылға арналған аудандық бюджетте республикалық бюджеттен нысаналы трансферттер 1938086 мың теңге сомасында көзделсін,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899684 мың теңге сомасында, оның ішінде Қазақстан Республикасының Ұлттық қорынан нысаналы трансферттер есебінен 495000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дамытуға нысаналы трансферттер 1038402 мың теңге сомасында, оның ішінде Қазақстан Республикасының Ұлттық қорынан нысаналы трансферттер есебінен 800000 мың теңге сомасында.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аудан бюджетіне республикалық бюджеттен берілетін нысаналы трансферттерді бөлу Глубокое аудандық әкімдігінің қаулысымен айқындалады.";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2022 жылға арналған аудандық бюджетте мамандарды әлеуметтік қолдау шараларын іске асыруға облыстық бюджеттен нысаналы трансферттер 583216 мың теңге сомасында ескерілсін,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449904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дамытуға нысаналы трансферттер 133312 мың теңге сомасында.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аудан бюджетіне облыстық бюджеттен берілетін нысаналы трансферттерді бөлу Глубокое аудандық әкімдігінің қаулысымен айқындалады.";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2022 жылға арналған аудандық бюджетте аудандық бюджеттен кенттер мен ауылдық оругтердің бюджеттеріне берілетін нысаналы трансферттер 1327825,5 мың теңге сомасында көзделсін.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кенттер мен ауылдық округтердің бюджеттеріне аудандық бюджеттен берілетін нысаналы трансферттерді бөлу Глубокое аудандық әкімдігінің қаулысымен айқындалады.";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2022 жылға арналған ауданның жергілікті атқарушы органының резерві 103232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2022 жылдың 1 қаңтарынан бастап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Глубокое аудандық мәслихатының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19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20/2-VII шешімге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14/2-VII шешімге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Глубокое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8278953,1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5754670,9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5666692,3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3370155,2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9030347,6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2337647,8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1553179,9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2656267,6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2656267,6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2656267,6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-744091,5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454027,5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