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8a2c" w14:textId="feb8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2020 жылғы 29 қыркүйектегі № 50/9-VI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2022 жылғы 21 қыркүйектегі № 24/8-VII шешімі. Күші жойылды - Шығыс Қазақстан облысы Глубокое аудандық мәслихатының 2023 жылғы 5 қазандағы № 5/6-VIII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05.10.2023 </w:t>
      </w:r>
      <w:r>
        <w:rPr>
          <w:rFonts w:ascii="Times New Roman"/>
          <w:b w:val="false"/>
          <w:i w:val="false"/>
          <w:color w:val="ff0000"/>
          <w:sz w:val="28"/>
        </w:rPr>
        <w:t>№ 5/6-VIII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2020 жылғы 29 қыркүйектегі № 50/9-VI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7643 нөмірімен тіркелген) келесі өзгеріс енгізілсін:</w:t>
      </w:r>
    </w:p>
    <w:bookmarkEnd w:id="1"/>
    <w:bookmarkStart w:name="z7" w:id="2"/>
    <w:p>
      <w:pPr>
        <w:spacing w:after="0"/>
        <w:ind w:left="0"/>
        <w:jc w:val="both"/>
      </w:pPr>
      <w:r>
        <w:rPr>
          <w:rFonts w:ascii="Times New Roman"/>
          <w:b w:val="false"/>
          <w:i w:val="false"/>
          <w:color w:val="000000"/>
          <w:sz w:val="28"/>
        </w:rPr>
        <w:t xml:space="preserve">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21 қыркүйектегі </w:t>
            </w:r>
            <w:r>
              <w:br/>
            </w:r>
            <w:r>
              <w:rPr>
                <w:rFonts w:ascii="Times New Roman"/>
                <w:b w:val="false"/>
                <w:i w:val="false"/>
                <w:color w:val="000000"/>
                <w:sz w:val="20"/>
              </w:rPr>
              <w:t>№ 24/8-VII шешіміне қосымша</w:t>
            </w:r>
          </w:p>
        </w:tc>
      </w:tr>
    </w:tbl>
    <w:bookmarkStart w:name="z11" w:id="4"/>
    <w:p>
      <w:pPr>
        <w:spacing w:after="0"/>
        <w:ind w:left="0"/>
        <w:jc w:val="left"/>
      </w:pPr>
      <w:r>
        <w:rPr>
          <w:rFonts w:ascii="Times New Roman"/>
          <w:b/>
          <w:i w:val="false"/>
          <w:color w:val="000000"/>
        </w:rPr>
        <w:t xml:space="preserve"> Глубокое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кент, көше, көппәтерлі тұрғын үй тұрғындарының жергілікті қоғамдастығының бөлек жиындарын өткізудің үлгі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қоғамдастықтың бөлек жиыны – ауыл, кент,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7"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18" w:id="11"/>
    <w:p>
      <w:pPr>
        <w:spacing w:after="0"/>
        <w:ind w:left="0"/>
        <w:jc w:val="both"/>
      </w:pPr>
      <w:r>
        <w:rPr>
          <w:rFonts w:ascii="Times New Roman"/>
          <w:b w:val="false"/>
          <w:i w:val="false"/>
          <w:color w:val="000000"/>
          <w:sz w:val="28"/>
        </w:rPr>
        <w:t>
      3. Жергілікті қоғамдастықтың бөлек жиынын өткізу үшін кенттің, ауылдық округтің аумағы учаскелерге (ауылдар, көшелер, көппәтерлі тұрғын үйлер) бөлінеді.</w:t>
      </w:r>
    </w:p>
    <w:bookmarkEnd w:id="11"/>
    <w:bookmarkStart w:name="z19"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0" w:id="13"/>
    <w:p>
      <w:pPr>
        <w:spacing w:after="0"/>
        <w:ind w:left="0"/>
        <w:jc w:val="both"/>
      </w:pPr>
      <w:r>
        <w:rPr>
          <w:rFonts w:ascii="Times New Roman"/>
          <w:b w:val="false"/>
          <w:i w:val="false"/>
          <w:color w:val="000000"/>
          <w:sz w:val="28"/>
        </w:rPr>
        <w:t>
      5. Жергілікті қоғамдастықтың бөлек жиынын кенттің, ауылдық округтің әкімі шақырады және ұйымдастырады.</w:t>
      </w:r>
    </w:p>
    <w:bookmarkEnd w:id="13"/>
    <w:bookmarkStart w:name="z21"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2" w:id="15"/>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кент және ауылдық округ әкімі ұйымдастырады.</w:t>
      </w:r>
    </w:p>
    <w:bookmarkEnd w:id="15"/>
    <w:bookmarkStart w:name="z23"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кенттің, көшенің, көппәтерлі тұрғын үйдің қатысып отырған, оған қатысуға құқығы бар тұрғындарын тіркеу жүргізіледі.</w:t>
      </w:r>
    </w:p>
    <w:bookmarkEnd w:id="16"/>
    <w:bookmarkStart w:name="z24" w:id="17"/>
    <w:p>
      <w:pPr>
        <w:spacing w:after="0"/>
        <w:ind w:left="0"/>
        <w:jc w:val="both"/>
      </w:pPr>
      <w:r>
        <w:rPr>
          <w:rFonts w:ascii="Times New Roman"/>
          <w:b w:val="false"/>
          <w:i w:val="false"/>
          <w:color w:val="000000"/>
          <w:sz w:val="28"/>
        </w:rPr>
        <w:t>
      Жергілікті қоғамдастықтың бөлек жиыны осы ауылда, кентте,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5" w:id="18"/>
    <w:p>
      <w:pPr>
        <w:spacing w:after="0"/>
        <w:ind w:left="0"/>
        <w:jc w:val="both"/>
      </w:pPr>
      <w:r>
        <w:rPr>
          <w:rFonts w:ascii="Times New Roman"/>
          <w:b w:val="false"/>
          <w:i w:val="false"/>
          <w:color w:val="000000"/>
          <w:sz w:val="28"/>
        </w:rPr>
        <w:t>
      9. Жергілікті қоғамдастықтың бөлек жиынын кент, ауылдық округ әкімі немесе ол уәкілеттік берген тұлға ашады.</w:t>
      </w:r>
    </w:p>
    <w:bookmarkEnd w:id="18"/>
    <w:bookmarkStart w:name="z26" w:id="19"/>
    <w:p>
      <w:pPr>
        <w:spacing w:after="0"/>
        <w:ind w:left="0"/>
        <w:jc w:val="both"/>
      </w:pPr>
      <w:r>
        <w:rPr>
          <w:rFonts w:ascii="Times New Roman"/>
          <w:b w:val="false"/>
          <w:i w:val="false"/>
          <w:color w:val="000000"/>
          <w:sz w:val="28"/>
        </w:rPr>
        <w:t>
      Кент, ауылдық округ әкімі немесе ол уәкілеттік берген тұлға бөлек жергілікті қоғамдастық жиынының төрағасы болып табылады.</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28" w:id="21"/>
    <w:p>
      <w:pPr>
        <w:spacing w:after="0"/>
        <w:ind w:left="0"/>
        <w:jc w:val="both"/>
      </w:pPr>
      <w:r>
        <w:rPr>
          <w:rFonts w:ascii="Times New Roman"/>
          <w:b w:val="false"/>
          <w:i w:val="false"/>
          <w:color w:val="000000"/>
          <w:sz w:val="28"/>
        </w:rPr>
        <w:t xml:space="preserve">
      10. Жергілікті қоғамдастық жиынына қатысу үшін ауыл, кент, көше, көппәтерлі тұрғын үй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сандық құрамға сәйкес бөлек жергілікті қоғамдастық жиынына қатысушылар ұсынады.</w:t>
      </w:r>
    </w:p>
    <w:bookmarkEnd w:id="21"/>
    <w:bookmarkStart w:name="z29"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0"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 және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ауданының аумағында </w:t>
            </w:r>
            <w:r>
              <w:br/>
            </w:r>
            <w:r>
              <w:rPr>
                <w:rFonts w:ascii="Times New Roman"/>
                <w:b w:val="false"/>
                <w:i w:val="false"/>
                <w:color w:val="000000"/>
                <w:sz w:val="20"/>
              </w:rPr>
              <w:t xml:space="preserve">бөлек жергілікті қоғамдастық </w:t>
            </w:r>
            <w:r>
              <w:br/>
            </w:r>
            <w:r>
              <w:rPr>
                <w:rFonts w:ascii="Times New Roman"/>
                <w:b w:val="false"/>
                <w:i w:val="false"/>
                <w:color w:val="000000"/>
                <w:sz w:val="20"/>
              </w:rPr>
              <w:t xml:space="preserve">жиындарын өткізу және </w:t>
            </w:r>
            <w:r>
              <w:br/>
            </w:r>
            <w:r>
              <w:rPr>
                <w:rFonts w:ascii="Times New Roman"/>
                <w:b w:val="false"/>
                <w:i w:val="false"/>
                <w:color w:val="000000"/>
                <w:sz w:val="20"/>
              </w:rPr>
              <w:t xml:space="preserve">жергілікті қоғамдастық </w:t>
            </w:r>
            <w:r>
              <w:br/>
            </w:r>
            <w:r>
              <w:rPr>
                <w:rFonts w:ascii="Times New Roman"/>
                <w:b w:val="false"/>
                <w:i w:val="false"/>
                <w:color w:val="000000"/>
                <w:sz w:val="20"/>
              </w:rPr>
              <w:t xml:space="preserve">жиындарына қатысу </w:t>
            </w:r>
            <w:r>
              <w:br/>
            </w:r>
            <w:r>
              <w:rPr>
                <w:rFonts w:ascii="Times New Roman"/>
                <w:b w:val="false"/>
                <w:i w:val="false"/>
                <w:color w:val="000000"/>
                <w:sz w:val="20"/>
              </w:rPr>
              <w:t xml:space="preserve">үшін ауыл, көше, көппәтерлі </w:t>
            </w:r>
            <w:r>
              <w:br/>
            </w:r>
            <w:r>
              <w:rPr>
                <w:rFonts w:ascii="Times New Roman"/>
                <w:b w:val="false"/>
                <w:i w:val="false"/>
                <w:color w:val="000000"/>
                <w:sz w:val="20"/>
              </w:rPr>
              <w:t xml:space="preserve">тұрғын үй тұрғындары </w:t>
            </w:r>
            <w:r>
              <w:br/>
            </w:r>
            <w:r>
              <w:rPr>
                <w:rFonts w:ascii="Times New Roman"/>
                <w:b w:val="false"/>
                <w:i w:val="false"/>
                <w:color w:val="000000"/>
                <w:sz w:val="20"/>
              </w:rPr>
              <w:t xml:space="preserve">өкілдерінің санын айқындау </w:t>
            </w:r>
            <w:r>
              <w:br/>
            </w:r>
            <w:r>
              <w:rPr>
                <w:rFonts w:ascii="Times New Roman"/>
                <w:b w:val="false"/>
                <w:i w:val="false"/>
                <w:color w:val="000000"/>
                <w:sz w:val="20"/>
              </w:rPr>
              <w:t>қағидаларына қосымша</w:t>
            </w:r>
          </w:p>
        </w:tc>
      </w:tr>
    </w:tbl>
    <w:bookmarkStart w:name="z32" w:id="24"/>
    <w:p>
      <w:pPr>
        <w:spacing w:after="0"/>
        <w:ind w:left="0"/>
        <w:jc w:val="left"/>
      </w:pPr>
      <w:r>
        <w:rPr>
          <w:rFonts w:ascii="Times New Roman"/>
          <w:b/>
          <w:i w:val="false"/>
          <w:color w:val="000000"/>
        </w:rPr>
        <w:t xml:space="preserve"> Глубокое ауданының аумағында жергілікті қоғамдастық жиындарына қатысу үшін ауылдар, көшелер, көппәтерлі тұрғын үйлер тұрғындарының өкілдері кандидатураларының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көшелер, көппәтерлі тұрғын үйлердің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Кандидатуралардың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Красноармейская, Медведев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Попов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Базарная, Суворов, Трактовая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Гоголь, Куйбышев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Горная, Горняцкая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Горький, Киров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Почтовая, 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Свердлов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Достоевский, Жуков, Лермонтов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Еремкин, Молодежная, Солнечная, Терлікбаев, Шахтостроители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Мельничная, Тохтаров, Фабричная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Чапаев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Павлов, Фрунзе көшелері, Новый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Кутузов, ЛЭУ, Советская, Степная көшелері, Степной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 Панфилов көшелері, кәсіптік мектеп шағын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Луговая, Мир, Театральная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көшесі, Казахстанский, Пролетарский бұрылыстары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Свобода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көшесі, Фабричный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Рудная көшелері, Рудный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Родниковая, Садовая көшелері, Зеленый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Центральная 1/1 көшесіндегі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көшесіндегі 2, 4, 6 көппәтерлі тұрғын үйлер, Юбилейная көшесі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20, Ларионов 2 көшелеріндегі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көшесіндегі 17, 24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көшесіндегі 16, 18, 25, 27, 29, 31, 33, 35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көшесіндегі 2, 4, 6, 8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1, 2, 3, 7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6, 8, 10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9, 11, 13, 15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16, 18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көшесіндегі 17, 20 көппәтерлі тұрғын үйлер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Верхнеберезовский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Буровая, Шахтная, Северная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Горноспасательная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переезд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Фабричная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Самарская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Предгорненская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Березовский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Герцен, Увальная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 бұрылыстармен,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Берестов, Больничная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 Вокзальная, За линией, Фурманов, МПС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 бұрылыспен, Казахстанская көшесі бұрылыспен,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Заглубочанка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көшесі бұрылыстармен, Киргородок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Красноармейская, Краснооктябрьская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Набережная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Лазо, Мельничная, Мичурин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Мостовая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шағын ауданы, Новая, Суптель, Юбилейная, Жуков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Нагорная, Чапаев, Чкалов көшелері, Ленинский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 көшесі бұрылыспен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 Кошевой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Огородная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көшесі,Трактовая көшесі бұрылыспен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Казаченко көшесі бұрылыспен, Пионерский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Линейная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Пристанская, Проселочная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 көшесі, Белоусовский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 бұрылыстармен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9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15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17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18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20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22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24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15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17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19 көппәтерлі тұрғын үй, Попович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21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23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25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27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29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31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33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34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38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40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42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46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48 көппәтерлі тұрғын үй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километр разъезді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 станциясы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Ново-Ульбинка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 Перевалочная станциясы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