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b2454" w14:textId="0eb24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Глубокое ауданы әкімдігінің 2022 жылғы 11 сәуірдегі № 113 "Шығыс Қазақстан облысы Глубокое ауданының елді мекендеріне бірыңғай сәулеттік келбетін беруге бағытталған, көппәтерлі тұрғын үйлердің қасбеттерін, шатырларын ағымдағы немесе күрделі жөндеу жөніндегі іс-шараларды ұйымдастыру және өткізу Ережесін бекіту туралы" қаулының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2022 жылғы 18 шілдедегі № 273 қаулысы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>, Шығыс Қазақстан облысы Глубокое ауданының әкімдігі сәйкес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Глубокое ауданы әкімдігінің 2022 жылғы 11 сәуірдегі № 113 "Шығыс Қазақстан облысы Глубокое ауданының елді мекендеріне бірыңғай сәулеттік келбетін беруге бағытталған, көппәтерлі тұрғын үйлердің қасбеттерін, шатырларын ағымдағы немесе күрделі жөндеу жөніндегі іс-шараларды ұйымдастыру және өткізу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орынбасарының міндетін атқарушы Д. У. Айтбаевқа жүктелсін.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Глубокое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Тумашинов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