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302e" w14:textId="b4a3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2014 жылғы 18 сәуірдегі № 20/174-VI "Жарма ауданының бөлек жергілікті қоғамдастық жиындарын өткізудің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2022 жылғы 4 наурыздағы № 13/219-VII шешімі. Күші жойылды - Абай облысы Жарма аудандық мәслихатының 2023 жылғы 5 қыркүйектегі № 5/90-VIII шешімі.</w:t>
      </w:r>
    </w:p>
    <w:p>
      <w:pPr>
        <w:spacing w:after="0"/>
        <w:ind w:left="0"/>
        <w:jc w:val="both"/>
      </w:pPr>
      <w:r>
        <w:rPr>
          <w:rFonts w:ascii="Times New Roman"/>
          <w:b w:val="false"/>
          <w:i w:val="false"/>
          <w:color w:val="ff0000"/>
          <w:sz w:val="28"/>
        </w:rPr>
        <w:t xml:space="preserve">
      Ескерту. Күші жойылды - Абай облысы Жарма аудандық мәслихатының 05.09.2023 </w:t>
      </w:r>
      <w:r>
        <w:rPr>
          <w:rFonts w:ascii="Times New Roman"/>
          <w:b w:val="false"/>
          <w:i w:val="false"/>
          <w:color w:val="ff0000"/>
          <w:sz w:val="28"/>
        </w:rPr>
        <w:t>№ 5/90-VIII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Жарма аудандық мәслихаты ШЕШТІ:</w:t>
      </w:r>
    </w:p>
    <w:bookmarkStart w:name="z6" w:id="0"/>
    <w:p>
      <w:pPr>
        <w:spacing w:after="0"/>
        <w:ind w:left="0"/>
        <w:jc w:val="both"/>
      </w:pPr>
      <w:r>
        <w:rPr>
          <w:rFonts w:ascii="Times New Roman"/>
          <w:b w:val="false"/>
          <w:i w:val="false"/>
          <w:color w:val="000000"/>
          <w:sz w:val="28"/>
        </w:rPr>
        <w:t xml:space="preserve">
      1. Жарма аудандық мәслихатының 2014 жылғы 18 сәуірдегі № 20/174-VI "Жарма ауданының бөлек жергілікті қоғамдастық жиындарын өткізудің қағидаларын бекіту туралы" (Нормативтік құқықтық актілерді мемлекеттік тіркеу тізілімінде № 3360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bookmarkStart w:name="z7" w:id="1"/>
    <w:p>
      <w:pPr>
        <w:spacing w:after="0"/>
        <w:ind w:left="0"/>
        <w:jc w:val="both"/>
      </w:pPr>
      <w:r>
        <w:rPr>
          <w:rFonts w:ascii="Times New Roman"/>
          <w:b w:val="false"/>
          <w:i w:val="false"/>
          <w:color w:val="000000"/>
          <w:sz w:val="28"/>
        </w:rPr>
        <w:t xml:space="preserve">
      көрсетілген шешімімен бекітілген Жарма ауданының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оның алғашқы ресми жарияланғанынан күнінен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4 наурыздағы</w:t>
            </w:r>
            <w:r>
              <w:br/>
            </w:r>
            <w:r>
              <w:rPr>
                <w:rFonts w:ascii="Times New Roman"/>
                <w:b w:val="false"/>
                <w:i w:val="false"/>
                <w:color w:val="000000"/>
                <w:sz w:val="20"/>
              </w:rPr>
              <w:t>№ 13/219-VII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18 сәуірдегі</w:t>
            </w:r>
            <w:r>
              <w:br/>
            </w:r>
            <w:r>
              <w:rPr>
                <w:rFonts w:ascii="Times New Roman"/>
                <w:b w:val="false"/>
                <w:i w:val="false"/>
                <w:color w:val="000000"/>
                <w:sz w:val="20"/>
              </w:rPr>
              <w:t>№ 20/174-V шешiмiмен</w:t>
            </w:r>
            <w:r>
              <w:br/>
            </w:r>
            <w:r>
              <w:rPr>
                <w:rFonts w:ascii="Times New Roman"/>
                <w:b w:val="false"/>
                <w:i w:val="false"/>
                <w:color w:val="000000"/>
                <w:sz w:val="20"/>
              </w:rPr>
              <w:t>бекiтiлген</w:t>
            </w:r>
          </w:p>
        </w:tc>
      </w:tr>
    </w:tbl>
    <w:bookmarkStart w:name="z3" w:id="2"/>
    <w:p>
      <w:pPr>
        <w:spacing w:after="0"/>
        <w:ind w:left="0"/>
        <w:jc w:val="left"/>
      </w:pPr>
      <w:r>
        <w:rPr>
          <w:rFonts w:ascii="Times New Roman"/>
          <w:b/>
          <w:i w:val="false"/>
          <w:color w:val="000000"/>
        </w:rPr>
        <w:t xml:space="preserve"> Жарма ауданының бөлек жергілікті қоғамдастық жиындарын өткізудің қағидалары</w:t>
      </w:r>
    </w:p>
    <w:bookmarkEnd w:id="2"/>
    <w:bookmarkStart w:name="z4" w:id="3"/>
    <w:p>
      <w:pPr>
        <w:spacing w:after="0"/>
        <w:ind w:left="0"/>
        <w:jc w:val="left"/>
      </w:pPr>
      <w:r>
        <w:rPr>
          <w:rFonts w:ascii="Times New Roman"/>
          <w:b/>
          <w:i w:val="false"/>
          <w:color w:val="000000"/>
        </w:rPr>
        <w:t xml:space="preserve"> 1-тарау. Жалпы ережелер</w:t>
      </w:r>
    </w:p>
    <w:bookmarkEnd w:id="3"/>
    <w:bookmarkStart w:name="z8" w:id="4"/>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 қағидалары (бұдан ары – Қағидалар)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Жарма ауданында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bookmarkEnd w:id="4"/>
    <w:bookmarkStart w:name="z9"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ауылдық округтің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