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e4ae9" w14:textId="4ee4a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28 желтоқсандағы № 11/191-VІI "2022-2024 жылдарға арналған Жарма ауданы Бірлік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2022 жылғы 25 наурыздағы № 14/234-VII шешімі</w:t>
      </w:r>
    </w:p>
    <w:p>
      <w:pPr>
        <w:spacing w:after="0"/>
        <w:ind w:left="0"/>
        <w:jc w:val="both"/>
      </w:pPr>
      <w:bookmarkStart w:name="z0" w:id="0"/>
      <w:r>
        <w:rPr>
          <w:rFonts w:ascii="Times New Roman"/>
          <w:b w:val="false"/>
          <w:i w:val="false"/>
          <w:color w:val="000000"/>
          <w:sz w:val="28"/>
        </w:rPr>
        <w:t>
      Жарма аудандық мәслихаты ШЕШТІ:</w:t>
      </w:r>
    </w:p>
    <w:bookmarkEnd w:id="0"/>
    <w:bookmarkStart w:name="z1" w:id="1"/>
    <w:p>
      <w:pPr>
        <w:spacing w:after="0"/>
        <w:ind w:left="0"/>
        <w:jc w:val="both"/>
      </w:pPr>
      <w:r>
        <w:rPr>
          <w:rFonts w:ascii="Times New Roman"/>
          <w:b w:val="false"/>
          <w:i w:val="false"/>
          <w:color w:val="000000"/>
          <w:sz w:val="28"/>
        </w:rPr>
        <w:t xml:space="preserve">
      1. Жарма аудандық мәслихатының 2021 жылғы 28 желтоқсандағы </w:t>
      </w:r>
      <w:r>
        <w:rPr>
          <w:rFonts w:ascii="Times New Roman"/>
          <w:b w:val="false"/>
          <w:i w:val="false"/>
          <w:color w:val="000000"/>
          <w:sz w:val="28"/>
        </w:rPr>
        <w:t>№ 11/191-VІI</w:t>
      </w:r>
      <w:r>
        <w:rPr>
          <w:rFonts w:ascii="Times New Roman"/>
          <w:b w:val="false"/>
          <w:i w:val="false"/>
          <w:color w:val="000000"/>
          <w:sz w:val="28"/>
        </w:rPr>
        <w:t xml:space="preserve"> "2022-2024 жылдарға арналған Жарма ауданы Бірлік ауылдық округінің бюджеті туралы" шешіміне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2022-2024 жылдарға арналған Жарма ауданы Бірлік ауылдық округінің бюджеті 1, 2 және 3 қосымшаларға сәйкес, соның ішінде 2022 жылға келесі көлемдерде бекітілсін:</w:t>
      </w:r>
    </w:p>
    <w:p>
      <w:pPr>
        <w:spacing w:after="0"/>
        <w:ind w:left="0"/>
        <w:jc w:val="both"/>
      </w:pPr>
      <w:r>
        <w:rPr>
          <w:rFonts w:ascii="Times New Roman"/>
          <w:b w:val="false"/>
          <w:i w:val="false"/>
          <w:color w:val="000000"/>
          <w:sz w:val="28"/>
        </w:rPr>
        <w:t>
      1) кірістер – 36585,0 мың теңге, соның ішінде:</w:t>
      </w:r>
    </w:p>
    <w:p>
      <w:pPr>
        <w:spacing w:after="0"/>
        <w:ind w:left="0"/>
        <w:jc w:val="both"/>
      </w:pPr>
      <w:r>
        <w:rPr>
          <w:rFonts w:ascii="Times New Roman"/>
          <w:b w:val="false"/>
          <w:i w:val="false"/>
          <w:color w:val="000000"/>
          <w:sz w:val="28"/>
        </w:rPr>
        <w:t>
      салықтық түсімдер – 1078,0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35507,0 мың теңге;</w:t>
      </w:r>
    </w:p>
    <w:p>
      <w:pPr>
        <w:spacing w:after="0"/>
        <w:ind w:left="0"/>
        <w:jc w:val="both"/>
      </w:pPr>
      <w:r>
        <w:rPr>
          <w:rFonts w:ascii="Times New Roman"/>
          <w:b w:val="false"/>
          <w:i w:val="false"/>
          <w:color w:val="000000"/>
          <w:sz w:val="28"/>
        </w:rPr>
        <w:t>
      2) шығындар – 36700,8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-115,8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115,8мың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115,8 мың теңге.";</w:t>
      </w:r>
    </w:p>
    <w:bookmarkStart w:name="z21"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22" w:id="3"/>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w:t>
            </w:r>
          </w:p>
          <w:p>
            <w:pPr>
              <w:spacing w:after="20"/>
              <w:ind w:left="20"/>
              <w:jc w:val="both"/>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2022 жылғы 25 наурыздағы </w:t>
            </w:r>
            <w:r>
              <w:br/>
            </w:r>
            <w:r>
              <w:rPr>
                <w:rFonts w:ascii="Times New Roman"/>
                <w:b w:val="false"/>
                <w:i w:val="false"/>
                <w:color w:val="000000"/>
                <w:sz w:val="20"/>
              </w:rPr>
              <w:t>№ 14/234-VIІ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28 желтоқсандағы </w:t>
            </w:r>
            <w:r>
              <w:br/>
            </w:r>
            <w:r>
              <w:rPr>
                <w:rFonts w:ascii="Times New Roman"/>
                <w:b w:val="false"/>
                <w:i w:val="false"/>
                <w:color w:val="000000"/>
                <w:sz w:val="20"/>
              </w:rPr>
              <w:t xml:space="preserve">№ 11/191-VIІ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Жарма ауданы Бірлік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