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99d4" w14:textId="3a699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24 желтоқсандағы № 11/186-VІI "2022-2024 жылдарға арналған Жарма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14 маусымдағы № 17/266-VII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p>
      <w:pPr>
        <w:spacing w:after="0"/>
        <w:ind w:left="0"/>
        <w:jc w:val="both"/>
      </w:pPr>
      <w:r>
        <w:rPr>
          <w:rFonts w:ascii="Times New Roman"/>
          <w:b w:val="false"/>
          <w:i w:val="false"/>
          <w:color w:val="000000"/>
          <w:sz w:val="28"/>
        </w:rPr>
        <w:t xml:space="preserve">
      1. Жарма аудандық мәслихатының 2021 жылғы 24 желтоқсандағы № 11/186-VІI "2022-2024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26096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2022 жылға келесі көлемдерде бекітілсін:</w:t>
      </w:r>
    </w:p>
    <w:p>
      <w:pPr>
        <w:spacing w:after="0"/>
        <w:ind w:left="0"/>
        <w:jc w:val="both"/>
      </w:pPr>
      <w:r>
        <w:rPr>
          <w:rFonts w:ascii="Times New Roman"/>
          <w:b w:val="false"/>
          <w:i w:val="false"/>
          <w:color w:val="000000"/>
          <w:sz w:val="28"/>
        </w:rPr>
        <w:t>
      1) кірістер – 6578469,2 мың теңге, соның ішінде:</w:t>
      </w:r>
    </w:p>
    <w:p>
      <w:pPr>
        <w:spacing w:after="0"/>
        <w:ind w:left="0"/>
        <w:jc w:val="both"/>
      </w:pPr>
      <w:r>
        <w:rPr>
          <w:rFonts w:ascii="Times New Roman"/>
          <w:b w:val="false"/>
          <w:i w:val="false"/>
          <w:color w:val="000000"/>
          <w:sz w:val="28"/>
        </w:rPr>
        <w:t>
      салықтық түсімдер – 5170546,0 мың теңге;</w:t>
      </w:r>
    </w:p>
    <w:p>
      <w:pPr>
        <w:spacing w:after="0"/>
        <w:ind w:left="0"/>
        <w:jc w:val="both"/>
      </w:pPr>
      <w:r>
        <w:rPr>
          <w:rFonts w:ascii="Times New Roman"/>
          <w:b w:val="false"/>
          <w:i w:val="false"/>
          <w:color w:val="000000"/>
          <w:sz w:val="28"/>
        </w:rPr>
        <w:t>
      салықтық емес түсімдер – 20975,0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46573,0 мың теңге; </w:t>
      </w:r>
    </w:p>
    <w:p>
      <w:pPr>
        <w:spacing w:after="0"/>
        <w:ind w:left="0"/>
        <w:jc w:val="both"/>
      </w:pPr>
      <w:r>
        <w:rPr>
          <w:rFonts w:ascii="Times New Roman"/>
          <w:b w:val="false"/>
          <w:i w:val="false"/>
          <w:color w:val="000000"/>
          <w:sz w:val="28"/>
        </w:rPr>
        <w:t>
      трансферттер түсімі – 1340375,2 мың теңге;</w:t>
      </w:r>
    </w:p>
    <w:p>
      <w:pPr>
        <w:spacing w:after="0"/>
        <w:ind w:left="0"/>
        <w:jc w:val="both"/>
      </w:pPr>
      <w:r>
        <w:rPr>
          <w:rFonts w:ascii="Times New Roman"/>
          <w:b w:val="false"/>
          <w:i w:val="false"/>
          <w:color w:val="000000"/>
          <w:sz w:val="28"/>
        </w:rPr>
        <w:t>
      2) шығындар – 6676735,7 мың теңге;</w:t>
      </w:r>
    </w:p>
    <w:p>
      <w:pPr>
        <w:spacing w:after="0"/>
        <w:ind w:left="0"/>
        <w:jc w:val="both"/>
      </w:pPr>
      <w:r>
        <w:rPr>
          <w:rFonts w:ascii="Times New Roman"/>
          <w:b w:val="false"/>
          <w:i w:val="false"/>
          <w:color w:val="000000"/>
          <w:sz w:val="28"/>
        </w:rPr>
        <w:t xml:space="preserve">
      3) таза бюджеттік кредиттеу – 23358,5 мың теңге, соның ішінде: </w:t>
      </w:r>
    </w:p>
    <w:p>
      <w:pPr>
        <w:spacing w:after="0"/>
        <w:ind w:left="0"/>
        <w:jc w:val="both"/>
      </w:pPr>
      <w:r>
        <w:rPr>
          <w:rFonts w:ascii="Times New Roman"/>
          <w:b w:val="false"/>
          <w:i w:val="false"/>
          <w:color w:val="000000"/>
          <w:sz w:val="28"/>
        </w:rPr>
        <w:t>
      бюджеттік кредиттер – 57709,5 мың теңге;</w:t>
      </w:r>
    </w:p>
    <w:p>
      <w:pPr>
        <w:spacing w:after="0"/>
        <w:ind w:left="0"/>
        <w:jc w:val="both"/>
      </w:pPr>
      <w:r>
        <w:rPr>
          <w:rFonts w:ascii="Times New Roman"/>
          <w:b w:val="false"/>
          <w:i w:val="false"/>
          <w:color w:val="000000"/>
          <w:sz w:val="28"/>
        </w:rPr>
        <w:t>
      бюджеттік кредиттерді өтеу – 34351,0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- 121625,0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121625,0 мың теңге, соның ішінде:</w:t>
      </w:r>
    </w:p>
    <w:p>
      <w:pPr>
        <w:spacing w:after="0"/>
        <w:ind w:left="0"/>
        <w:jc w:val="both"/>
      </w:pPr>
      <w:r>
        <w:rPr>
          <w:rFonts w:ascii="Times New Roman"/>
          <w:b w:val="false"/>
          <w:i w:val="false"/>
          <w:color w:val="000000"/>
          <w:sz w:val="28"/>
        </w:rPr>
        <w:t>
      қарыздар түсімі – 55134,0 мың теңге;</w:t>
      </w:r>
    </w:p>
    <w:p>
      <w:pPr>
        <w:spacing w:after="0"/>
        <w:ind w:left="0"/>
        <w:jc w:val="both"/>
      </w:pPr>
      <w:r>
        <w:rPr>
          <w:rFonts w:ascii="Times New Roman"/>
          <w:b w:val="false"/>
          <w:i w:val="false"/>
          <w:color w:val="000000"/>
          <w:sz w:val="28"/>
        </w:rPr>
        <w:t>
      қарыздарды өтеу – 34351,0 мың теңге;</w:t>
      </w:r>
    </w:p>
    <w:p>
      <w:pPr>
        <w:spacing w:after="0"/>
        <w:ind w:left="0"/>
        <w:jc w:val="both"/>
      </w:pPr>
      <w:r>
        <w:rPr>
          <w:rFonts w:ascii="Times New Roman"/>
          <w:b w:val="false"/>
          <w:i w:val="false"/>
          <w:color w:val="000000"/>
          <w:sz w:val="28"/>
        </w:rPr>
        <w:t>
      бюджет қаражатының пайдаланылатын қалдықтары – 100842,0 теңге.";</w:t>
      </w:r>
    </w:p>
    <w:bookmarkStart w:name="z7"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 xml:space="preserve">2022 жылғы 14 маусымдағы </w:t>
            </w:r>
            <w:r>
              <w:br/>
            </w:r>
            <w:r>
              <w:rPr>
                <w:rFonts w:ascii="Times New Roman"/>
                <w:b w:val="false"/>
                <w:i w:val="false"/>
                <w:color w:val="000000"/>
                <w:sz w:val="20"/>
              </w:rPr>
              <w:t xml:space="preserve">№ 17/266-VII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24 желтоқсандағы </w:t>
            </w:r>
            <w:r>
              <w:br/>
            </w:r>
            <w:r>
              <w:rPr>
                <w:rFonts w:ascii="Times New Roman"/>
                <w:b w:val="false"/>
                <w:i w:val="false"/>
                <w:color w:val="000000"/>
                <w:sz w:val="20"/>
              </w:rPr>
              <w:t xml:space="preserve">№ 11/186-VII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6578469,2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жалға беру құқығын сатқаны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1340375,2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6676735,7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3163514,5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3163514,5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3163514,5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