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05b82" w14:textId="f805b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2021 жылғы 28 желтоқсандағы № 11/192-VІI "2022-2024 жылдарға арналған Жарма ауданы Бірлікшіл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2022 жылғы 14 маусымдағы № 17/271-VII шешімі</w:t>
      </w:r>
    </w:p>
    <w:p>
      <w:pPr>
        <w:spacing w:after="0"/>
        <w:ind w:left="0"/>
        <w:jc w:val="both"/>
      </w:pPr>
      <w:bookmarkStart w:name="z4" w:id="0"/>
      <w:r>
        <w:rPr>
          <w:rFonts w:ascii="Times New Roman"/>
          <w:b w:val="false"/>
          <w:i w:val="false"/>
          <w:color w:val="000000"/>
          <w:sz w:val="28"/>
        </w:rPr>
        <w:t>
      Жарма аудандық мәслихаты ШЕШТІ:</w:t>
      </w:r>
    </w:p>
    <w:bookmarkEnd w:id="0"/>
    <w:p>
      <w:pPr>
        <w:spacing w:after="0"/>
        <w:ind w:left="0"/>
        <w:jc w:val="both"/>
      </w:pPr>
      <w:r>
        <w:rPr>
          <w:rFonts w:ascii="Times New Roman"/>
          <w:b w:val="false"/>
          <w:i w:val="false"/>
          <w:color w:val="000000"/>
          <w:sz w:val="28"/>
        </w:rPr>
        <w:t xml:space="preserve">
      1. Жарма аудандық мәслихатының 2021 жылғы 28 желтоқсандағы № 11/192-VІI "2022-2024 жылдарға арналған Жарма ауданы Бірлікшіл ауылдық округінің бюджеті туралы"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2022-2024 жылдарға арналған Жарма ауданы Бірлікшіл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2022 жылға келесі көлемдерде бекітілсін:</w:t>
      </w:r>
    </w:p>
    <w:p>
      <w:pPr>
        <w:spacing w:after="0"/>
        <w:ind w:left="0"/>
        <w:jc w:val="both"/>
      </w:pPr>
      <w:r>
        <w:rPr>
          <w:rFonts w:ascii="Times New Roman"/>
          <w:b w:val="false"/>
          <w:i w:val="false"/>
          <w:color w:val="000000"/>
          <w:sz w:val="28"/>
        </w:rPr>
        <w:t>
      1) кірістер – 33458,0 мың теңге, соның ішінде:</w:t>
      </w:r>
    </w:p>
    <w:p>
      <w:pPr>
        <w:spacing w:after="0"/>
        <w:ind w:left="0"/>
        <w:jc w:val="both"/>
      </w:pPr>
      <w:r>
        <w:rPr>
          <w:rFonts w:ascii="Times New Roman"/>
          <w:b w:val="false"/>
          <w:i w:val="false"/>
          <w:color w:val="000000"/>
          <w:sz w:val="28"/>
        </w:rPr>
        <w:t>
      салықтық түсімдер – 1051,0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32407,0 мың теңге;</w:t>
      </w:r>
    </w:p>
    <w:p>
      <w:pPr>
        <w:spacing w:after="0"/>
        <w:ind w:left="0"/>
        <w:jc w:val="both"/>
      </w:pPr>
      <w:r>
        <w:rPr>
          <w:rFonts w:ascii="Times New Roman"/>
          <w:b w:val="false"/>
          <w:i w:val="false"/>
          <w:color w:val="000000"/>
          <w:sz w:val="28"/>
        </w:rPr>
        <w:t>
      2) шығындар – 33937,7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-479,7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479,7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479,7 мың теңге.";</w:t>
      </w:r>
    </w:p>
    <w:bookmarkStart w:name="z6"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шешім 2022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w:t>
            </w:r>
          </w:p>
          <w:p>
            <w:pPr>
              <w:spacing w:after="20"/>
              <w:ind w:left="20"/>
              <w:jc w:val="both"/>
            </w:pP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2022 жылғы 14 маусымдағы </w:t>
            </w:r>
            <w:r>
              <w:br/>
            </w:r>
            <w:r>
              <w:rPr>
                <w:rFonts w:ascii="Times New Roman"/>
                <w:b w:val="false"/>
                <w:i w:val="false"/>
                <w:color w:val="000000"/>
                <w:sz w:val="20"/>
              </w:rPr>
              <w:t xml:space="preserve">№ 17/271-VIІ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2021 жылғы 28 желтоқсандағы </w:t>
            </w:r>
            <w:r>
              <w:br/>
            </w:r>
            <w:r>
              <w:rPr>
                <w:rFonts w:ascii="Times New Roman"/>
                <w:b w:val="false"/>
                <w:i w:val="false"/>
                <w:color w:val="000000"/>
                <w:sz w:val="20"/>
              </w:rPr>
              <w:t xml:space="preserve">№ 11/192-VІI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2022 жылға арналған Жарма ауданы Бірлікшіл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p>
          <w:p>
            <w:pPr>
              <w:spacing w:after="20"/>
              <w:ind w:left="20"/>
              <w:jc w:val="both"/>
            </w:pPr>
            <w:r>
              <w:rPr>
                <w:rFonts w:ascii="Times New Roman"/>
                <w:b w:val="false"/>
                <w:i w:val="false"/>
                <w:color w:val="000000"/>
                <w:sz w:val="20"/>
              </w:rPr>
              <w:t xml:space="preserve">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p>
          <w:p>
            <w:pPr>
              <w:spacing w:after="20"/>
              <w:ind w:left="20"/>
              <w:jc w:val="both"/>
            </w:pPr>
            <w:r>
              <w:rPr>
                <w:rFonts w:ascii="Times New Roman"/>
                <w:b w:val="false"/>
                <w:i w:val="false"/>
                <w:color w:val="000000"/>
                <w:sz w:val="20"/>
              </w:rPr>
              <w:t xml:space="preserve">шығындар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