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fef76" w14:textId="21fef7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Жарма аудандық мәслихатының 2021 жылғы 28 желтоқсандағы № 11/204-VІI "2022-2024 жылдарға арналған Жарма ауданы Шалабай ауылдық округінің бюджеті туралы" шешіміне өзгерістер енгізу туралы</w:t>
      </w:r>
    </w:p>
    <w:p>
      <w:pPr>
        <w:spacing w:after="0"/>
        <w:ind w:left="0"/>
        <w:jc w:val="both"/>
      </w:pPr>
      <w:r>
        <w:rPr>
          <w:rFonts w:ascii="Times New Roman"/>
          <w:b w:val="false"/>
          <w:i w:val="false"/>
          <w:color w:val="000000"/>
          <w:sz w:val="28"/>
        </w:rPr>
        <w:t>Шығыс Қазақстан облысы Жарма аудандық мәслихатының 2022 жылғы 14 маусымдағы № 17/282-VII шешімі</w:t>
      </w:r>
    </w:p>
    <w:p>
      <w:pPr>
        <w:spacing w:after="0"/>
        <w:ind w:left="0"/>
        <w:jc w:val="both"/>
      </w:pPr>
      <w:bookmarkStart w:name="z0" w:id="0"/>
      <w:r>
        <w:rPr>
          <w:rFonts w:ascii="Times New Roman"/>
          <w:b w:val="false"/>
          <w:i w:val="false"/>
          <w:color w:val="000000"/>
          <w:sz w:val="28"/>
        </w:rPr>
        <w:t>
      Жарма аудандық мәслихаты ШЕШТІ:</w:t>
      </w:r>
    </w:p>
    <w:bookmarkEnd w:id="0"/>
    <w:bookmarkStart w:name="z1" w:id="1"/>
    <w:p>
      <w:pPr>
        <w:spacing w:after="0"/>
        <w:ind w:left="0"/>
        <w:jc w:val="both"/>
      </w:pPr>
      <w:r>
        <w:rPr>
          <w:rFonts w:ascii="Times New Roman"/>
          <w:b w:val="false"/>
          <w:i w:val="false"/>
          <w:color w:val="000000"/>
          <w:sz w:val="28"/>
        </w:rPr>
        <w:t xml:space="preserve">
      1. Жарма аудандық мәслихатының 2021 жылғы 28 желтоқсандағы </w:t>
      </w:r>
      <w:r>
        <w:rPr>
          <w:rFonts w:ascii="Times New Roman"/>
          <w:b w:val="false"/>
          <w:i w:val="false"/>
          <w:color w:val="000000"/>
          <w:sz w:val="28"/>
        </w:rPr>
        <w:t>№ 11/204-VІI</w:t>
      </w:r>
      <w:r>
        <w:rPr>
          <w:rFonts w:ascii="Times New Roman"/>
          <w:b w:val="false"/>
          <w:i w:val="false"/>
          <w:color w:val="000000"/>
          <w:sz w:val="28"/>
        </w:rPr>
        <w:t xml:space="preserve"> "2022-2024 жылдарға арналған Жарма ауданы Шалабай ауылдық округінің бюджеті туралы" шешіміне келесі өзгерістер енгізілсін:</w:t>
      </w:r>
    </w:p>
    <w:bookmarkEnd w:id="1"/>
    <w:bookmarkStart w:name="z2" w:id="2"/>
    <w:p>
      <w:pPr>
        <w:spacing w:after="0"/>
        <w:ind w:left="0"/>
        <w:jc w:val="both"/>
      </w:pPr>
      <w:r>
        <w:rPr>
          <w:rFonts w:ascii="Times New Roman"/>
          <w:b w:val="false"/>
          <w:i w:val="false"/>
          <w:color w:val="000000"/>
          <w:sz w:val="28"/>
        </w:rPr>
        <w:t>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bookmarkEnd w:id="2"/>
    <w:bookmarkStart w:name="z3" w:id="3"/>
    <w:p>
      <w:pPr>
        <w:spacing w:after="0"/>
        <w:ind w:left="0"/>
        <w:jc w:val="both"/>
      </w:pPr>
      <w:r>
        <w:rPr>
          <w:rFonts w:ascii="Times New Roman"/>
          <w:b w:val="false"/>
          <w:i w:val="false"/>
          <w:color w:val="000000"/>
          <w:sz w:val="28"/>
        </w:rPr>
        <w:t>
      "1. 2022-2024 жылдарға арналған Жарма ауданы Шалабай ауылдық округінің бюджеті 1, 2 және 3 қосымшаларға сәйкес, соның ішінде 2022 жылға келесі көлемдерде бекітілсін:</w:t>
      </w:r>
    </w:p>
    <w:bookmarkEnd w:id="3"/>
    <w:bookmarkStart w:name="z4" w:id="4"/>
    <w:p>
      <w:pPr>
        <w:spacing w:after="0"/>
        <w:ind w:left="0"/>
        <w:jc w:val="both"/>
      </w:pPr>
      <w:r>
        <w:rPr>
          <w:rFonts w:ascii="Times New Roman"/>
          <w:b w:val="false"/>
          <w:i w:val="false"/>
          <w:color w:val="000000"/>
          <w:sz w:val="28"/>
        </w:rPr>
        <w:t>
      1) кірістер – 34954,0 мың теңге, соның ішінде:</w:t>
      </w:r>
    </w:p>
    <w:bookmarkEnd w:id="4"/>
    <w:bookmarkStart w:name="z5" w:id="5"/>
    <w:p>
      <w:pPr>
        <w:spacing w:after="0"/>
        <w:ind w:left="0"/>
        <w:jc w:val="both"/>
      </w:pPr>
      <w:r>
        <w:rPr>
          <w:rFonts w:ascii="Times New Roman"/>
          <w:b w:val="false"/>
          <w:i w:val="false"/>
          <w:color w:val="000000"/>
          <w:sz w:val="28"/>
        </w:rPr>
        <w:t>
      салықтық түсімдер – 4460,0 мың теңге;</w:t>
      </w:r>
    </w:p>
    <w:bookmarkEnd w:id="5"/>
    <w:bookmarkStart w:name="z6" w:id="6"/>
    <w:p>
      <w:pPr>
        <w:spacing w:after="0"/>
        <w:ind w:left="0"/>
        <w:jc w:val="both"/>
      </w:pPr>
      <w:r>
        <w:rPr>
          <w:rFonts w:ascii="Times New Roman"/>
          <w:b w:val="false"/>
          <w:i w:val="false"/>
          <w:color w:val="000000"/>
          <w:sz w:val="28"/>
        </w:rPr>
        <w:t>
      салықтық емес түсімдер – 0,0 мың теңге;</w:t>
      </w:r>
    </w:p>
    <w:bookmarkEnd w:id="6"/>
    <w:bookmarkStart w:name="z7" w:id="7"/>
    <w:p>
      <w:pPr>
        <w:spacing w:after="0"/>
        <w:ind w:left="0"/>
        <w:jc w:val="both"/>
      </w:pPr>
      <w:r>
        <w:rPr>
          <w:rFonts w:ascii="Times New Roman"/>
          <w:b w:val="false"/>
          <w:i w:val="false"/>
          <w:color w:val="000000"/>
          <w:sz w:val="28"/>
        </w:rPr>
        <w:t>
      негізгі капиталды сатудан түсетін түсімдер – 0,0 теңге;</w:t>
      </w:r>
    </w:p>
    <w:bookmarkEnd w:id="7"/>
    <w:bookmarkStart w:name="z8" w:id="8"/>
    <w:p>
      <w:pPr>
        <w:spacing w:after="0"/>
        <w:ind w:left="0"/>
        <w:jc w:val="both"/>
      </w:pPr>
      <w:r>
        <w:rPr>
          <w:rFonts w:ascii="Times New Roman"/>
          <w:b w:val="false"/>
          <w:i w:val="false"/>
          <w:color w:val="000000"/>
          <w:sz w:val="28"/>
        </w:rPr>
        <w:t>
      трансферттер түсімі – 30494,0 мың теңге;</w:t>
      </w:r>
    </w:p>
    <w:bookmarkEnd w:id="8"/>
    <w:bookmarkStart w:name="z9" w:id="9"/>
    <w:p>
      <w:pPr>
        <w:spacing w:after="0"/>
        <w:ind w:left="0"/>
        <w:jc w:val="both"/>
      </w:pPr>
      <w:r>
        <w:rPr>
          <w:rFonts w:ascii="Times New Roman"/>
          <w:b w:val="false"/>
          <w:i w:val="false"/>
          <w:color w:val="000000"/>
          <w:sz w:val="28"/>
        </w:rPr>
        <w:t>
      2) шығындар – 35117,3 мың теңге;</w:t>
      </w:r>
    </w:p>
    <w:bookmarkEnd w:id="9"/>
    <w:bookmarkStart w:name="z10" w:id="10"/>
    <w:p>
      <w:pPr>
        <w:spacing w:after="0"/>
        <w:ind w:left="0"/>
        <w:jc w:val="both"/>
      </w:pPr>
      <w:r>
        <w:rPr>
          <w:rFonts w:ascii="Times New Roman"/>
          <w:b w:val="false"/>
          <w:i w:val="false"/>
          <w:color w:val="000000"/>
          <w:sz w:val="28"/>
        </w:rPr>
        <w:t>
      3) таза бюджеттік кредиттеу – 0,0 теңге:</w:t>
      </w:r>
    </w:p>
    <w:bookmarkEnd w:id="10"/>
    <w:bookmarkStart w:name="z11" w:id="11"/>
    <w:p>
      <w:pPr>
        <w:spacing w:after="0"/>
        <w:ind w:left="0"/>
        <w:jc w:val="both"/>
      </w:pPr>
      <w:r>
        <w:rPr>
          <w:rFonts w:ascii="Times New Roman"/>
          <w:b w:val="false"/>
          <w:i w:val="false"/>
          <w:color w:val="000000"/>
          <w:sz w:val="28"/>
        </w:rPr>
        <w:t>
      бюджеттік кредиттер – 0,0 теңге;</w:t>
      </w:r>
    </w:p>
    <w:bookmarkEnd w:id="11"/>
    <w:bookmarkStart w:name="z12" w:id="12"/>
    <w:p>
      <w:pPr>
        <w:spacing w:after="0"/>
        <w:ind w:left="0"/>
        <w:jc w:val="both"/>
      </w:pPr>
      <w:r>
        <w:rPr>
          <w:rFonts w:ascii="Times New Roman"/>
          <w:b w:val="false"/>
          <w:i w:val="false"/>
          <w:color w:val="000000"/>
          <w:sz w:val="28"/>
        </w:rPr>
        <w:t>
      бюджеттік кредиттерді өтеу – 0,0 теңге;</w:t>
      </w:r>
    </w:p>
    <w:bookmarkEnd w:id="12"/>
    <w:bookmarkStart w:name="z13" w:id="13"/>
    <w:p>
      <w:pPr>
        <w:spacing w:after="0"/>
        <w:ind w:left="0"/>
        <w:jc w:val="both"/>
      </w:pPr>
      <w:r>
        <w:rPr>
          <w:rFonts w:ascii="Times New Roman"/>
          <w:b w:val="false"/>
          <w:i w:val="false"/>
          <w:color w:val="000000"/>
          <w:sz w:val="28"/>
        </w:rPr>
        <w:t>
      4) қаржы активтерімен операциялар бойынша сальдо – 0,0 теңге, соның ішінде:</w:t>
      </w:r>
    </w:p>
    <w:bookmarkEnd w:id="13"/>
    <w:bookmarkStart w:name="z14" w:id="14"/>
    <w:p>
      <w:pPr>
        <w:spacing w:after="0"/>
        <w:ind w:left="0"/>
        <w:jc w:val="both"/>
      </w:pPr>
      <w:r>
        <w:rPr>
          <w:rFonts w:ascii="Times New Roman"/>
          <w:b w:val="false"/>
          <w:i w:val="false"/>
          <w:color w:val="000000"/>
          <w:sz w:val="28"/>
        </w:rPr>
        <w:t>
      қаржы активтерін сатып алу – 0,0 теңге;</w:t>
      </w:r>
    </w:p>
    <w:bookmarkEnd w:id="14"/>
    <w:bookmarkStart w:name="z15" w:id="15"/>
    <w:p>
      <w:pPr>
        <w:spacing w:after="0"/>
        <w:ind w:left="0"/>
        <w:jc w:val="both"/>
      </w:pPr>
      <w:r>
        <w:rPr>
          <w:rFonts w:ascii="Times New Roman"/>
          <w:b w:val="false"/>
          <w:i w:val="false"/>
          <w:color w:val="000000"/>
          <w:sz w:val="28"/>
        </w:rPr>
        <w:t>
      мемлекеттің қаржы активтерін сатудан түсетін түсімдер – 0,0 теңге; </w:t>
      </w:r>
    </w:p>
    <w:bookmarkEnd w:id="15"/>
    <w:bookmarkStart w:name="z16" w:id="16"/>
    <w:p>
      <w:pPr>
        <w:spacing w:after="0"/>
        <w:ind w:left="0"/>
        <w:jc w:val="both"/>
      </w:pPr>
      <w:r>
        <w:rPr>
          <w:rFonts w:ascii="Times New Roman"/>
          <w:b w:val="false"/>
          <w:i w:val="false"/>
          <w:color w:val="000000"/>
          <w:sz w:val="28"/>
        </w:rPr>
        <w:t>
      5) бюджет тапшылығы (профициті) – -163,3 мың теңге;</w:t>
      </w:r>
    </w:p>
    <w:bookmarkEnd w:id="16"/>
    <w:bookmarkStart w:name="z17" w:id="17"/>
    <w:p>
      <w:pPr>
        <w:spacing w:after="0"/>
        <w:ind w:left="0"/>
        <w:jc w:val="both"/>
      </w:pPr>
      <w:r>
        <w:rPr>
          <w:rFonts w:ascii="Times New Roman"/>
          <w:b w:val="false"/>
          <w:i w:val="false"/>
          <w:color w:val="000000"/>
          <w:sz w:val="28"/>
        </w:rPr>
        <w:t>
      6) бюджет тапшылығын қаржыландыру (профицитін пайдалану) – 163,3 мың теңге, соның ішінде:</w:t>
      </w:r>
    </w:p>
    <w:bookmarkEnd w:id="17"/>
    <w:bookmarkStart w:name="z18" w:id="18"/>
    <w:p>
      <w:pPr>
        <w:spacing w:after="0"/>
        <w:ind w:left="0"/>
        <w:jc w:val="both"/>
      </w:pPr>
      <w:r>
        <w:rPr>
          <w:rFonts w:ascii="Times New Roman"/>
          <w:b w:val="false"/>
          <w:i w:val="false"/>
          <w:color w:val="000000"/>
          <w:sz w:val="28"/>
        </w:rPr>
        <w:t>
      қарыздар түсімі – 0,0 теңге;</w:t>
      </w:r>
    </w:p>
    <w:bookmarkEnd w:id="18"/>
    <w:bookmarkStart w:name="z19" w:id="19"/>
    <w:p>
      <w:pPr>
        <w:spacing w:after="0"/>
        <w:ind w:left="0"/>
        <w:jc w:val="both"/>
      </w:pPr>
      <w:r>
        <w:rPr>
          <w:rFonts w:ascii="Times New Roman"/>
          <w:b w:val="false"/>
          <w:i w:val="false"/>
          <w:color w:val="000000"/>
          <w:sz w:val="28"/>
        </w:rPr>
        <w:t>
      қарыздарды өтеу – 0,0 теңге;</w:t>
      </w:r>
    </w:p>
    <w:bookmarkEnd w:id="19"/>
    <w:bookmarkStart w:name="z20" w:id="20"/>
    <w:p>
      <w:pPr>
        <w:spacing w:after="0"/>
        <w:ind w:left="0"/>
        <w:jc w:val="both"/>
      </w:pPr>
      <w:r>
        <w:rPr>
          <w:rFonts w:ascii="Times New Roman"/>
          <w:b w:val="false"/>
          <w:i w:val="false"/>
          <w:color w:val="000000"/>
          <w:sz w:val="28"/>
        </w:rPr>
        <w:t>
      бюджет қаражатының пайдаланылатын қалдықтары – 163,3 мың теңге.";</w:t>
      </w:r>
    </w:p>
    <w:bookmarkEnd w:id="20"/>
    <w:bookmarkStart w:name="z21" w:id="21"/>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1"/>
    <w:bookmarkStart w:name="z22" w:id="22"/>
    <w:p>
      <w:pPr>
        <w:spacing w:after="0"/>
        <w:ind w:left="0"/>
        <w:jc w:val="both"/>
      </w:pPr>
      <w:r>
        <w:rPr>
          <w:rFonts w:ascii="Times New Roman"/>
          <w:b w:val="false"/>
          <w:i w:val="false"/>
          <w:color w:val="000000"/>
          <w:sz w:val="28"/>
        </w:rPr>
        <w:t>
      2. Осы шешім 2022 жылғы 1 қаңтардан бастап қолданысқа енгізіледі.</w:t>
      </w:r>
    </w:p>
    <w:bookmarkEnd w:id="2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Жарма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М.Оспанбаев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14 маусымдағы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17/282-VIІ шешіміне қосымша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28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11/204-VIІ шешіміне 1 қосымша</w:t>
            </w:r>
          </w:p>
        </w:tc>
      </w:tr>
    </w:tbl>
    <w:bookmarkStart w:name="z29" w:id="23"/>
    <w:p>
      <w:pPr>
        <w:spacing w:after="0"/>
        <w:ind w:left="0"/>
        <w:jc w:val="left"/>
      </w:pPr>
      <w:r>
        <w:rPr>
          <w:rFonts w:ascii="Times New Roman"/>
          <w:b/>
          <w:i w:val="false"/>
          <w:color w:val="000000"/>
        </w:rPr>
        <w:t xml:space="preserve"> 2022 жылға арналған Жарма ауданы Шалабай ауылдық округінің бюджеті</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37088,0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2589,0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2589,0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32628,0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32628,0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32628,0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5039,0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субвенциялар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27589,0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37251,3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32249,2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32249,2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32249,2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32040,2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ел ішінде сатудан түсетін түсімдер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