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9eaa" w14:textId="67f9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аудандық мәслихатының 2021 жылғы 24 желтоқсандағы №15-3 "2022-2024 жылдарға арналған Зайсан ауданы Біржан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2022 жылғы 22 қыркүйектегі № 23-5/4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"2022-2024 жылдарға арналған Зайсан ауданы Біржан ауылдық округінің бюджеті туралы" 2021 жылғы 24 желтоқсандағы №15-3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Біржан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63 251,0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- 3 276,0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59 975,0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63 350,8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-99,8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99,8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99,8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Біржан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