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e6a5" w14:textId="fa3e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Зайсан ауданы Қаратал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26 желтоқсандағы № 27-10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Зайсан ауданы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75 664,0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- 10 261,5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 65 275,0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75 802,3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138,3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138,3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Қаратал ауылдық округінің бюджетіне аудандық бюджеттен берілетін субвенция көлемі 50044,0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138,3 мың теңге бюджет қаражатының пайдаланатын қалдықтары осы шешімнің 4-қосымшасына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№27-10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№27-10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№27-10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