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c2e4" w14:textId="463c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Зайсан ауданы Сарытерек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2022 жылғы 26 желтоқсандағы № 27-12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Зайсан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Зайсан ауданы Сарытерек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61596,0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- 5741,0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–55644,0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61997,9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-401,9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(профицитті пайдалану) – 401,9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401,9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08.08.2023 </w:t>
      </w:r>
      <w:r>
        <w:rPr>
          <w:rFonts w:ascii="Times New Roman"/>
          <w:b w:val="false"/>
          <w:i w:val="false"/>
          <w:color w:val="000000"/>
          <w:sz w:val="28"/>
        </w:rPr>
        <w:t>№ 01-03/VIII-8-8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Сарытерек ауылдық округінің бюджетіне аудандық бюджеттен берілетін субвенция көлемі 44190,0 мың теңге сомасында белгіленгені ескерілсін.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401,9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толықтырылды- Шығыс Қазақстан облысы Зайсан аудандық мәслихатының 15.05.2023 </w:t>
      </w:r>
      <w:r>
        <w:rPr>
          <w:rFonts w:ascii="Times New Roman"/>
          <w:b w:val="false"/>
          <w:i w:val="false"/>
          <w:color w:val="000000"/>
          <w:sz w:val="28"/>
        </w:rPr>
        <w:t>№ 01-03/VIII-4-8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№27-12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Сарытерек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Зайсан аудандық мәслихатының 08.08.2023 </w:t>
      </w:r>
      <w:r>
        <w:rPr>
          <w:rFonts w:ascii="Times New Roman"/>
          <w:b w:val="false"/>
          <w:i w:val="false"/>
          <w:color w:val="ff0000"/>
          <w:sz w:val="28"/>
        </w:rPr>
        <w:t>№ 01-03/VIII-8-8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31849 ,0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берілетің нысаналы трансферт есебінен республикалық бюджеттен бөлінген пайдаланылмаған (түгел пайдаланылмаған)нысаналы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 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27-12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Сарытерек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 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27-12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Сарытерек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 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№27-12 шешіміне 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толықтырылды- Шығыс Қазақстан облысы Зайсан аудандық мәслихатының 15.05.2023 </w:t>
      </w:r>
      <w:r>
        <w:rPr>
          <w:rFonts w:ascii="Times New Roman"/>
          <w:b w:val="false"/>
          <w:i w:val="false"/>
          <w:color w:val="ff0000"/>
          <w:sz w:val="28"/>
        </w:rPr>
        <w:t>№ 01-03/VIII-4-8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