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1427" w14:textId="ec71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Зайсан ауданы Шілікті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2022 жылғы 26 желтоқсандағы № 27-13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Зайсан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Зайсан ауданы Шілікті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174 352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- 6106,00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167786,0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174 717,4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0,0 (профицитті пайдалану) – 365,4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Зайсан аудандық мәслихатының 08.08.2023 </w:t>
      </w:r>
      <w:r>
        <w:rPr>
          <w:rFonts w:ascii="Times New Roman"/>
          <w:b w:val="false"/>
          <w:i w:val="false"/>
          <w:color w:val="000000"/>
          <w:sz w:val="28"/>
        </w:rPr>
        <w:t>№ 01-03/VIII-8-9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Шілікті ауылдық округінің бюджетіне аудандық бюджеттен берілетін субвенция көлемі 44432,0 мың теңге сомасында белгіленгені ескерілсін.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365,4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толықтырылды- Шығыс Қазақстан облысы Зайсан аудандық мәслихатының 15.05.2023 </w:t>
      </w:r>
      <w:r>
        <w:rPr>
          <w:rFonts w:ascii="Times New Roman"/>
          <w:b w:val="false"/>
          <w:i w:val="false"/>
          <w:color w:val="000000"/>
          <w:sz w:val="28"/>
        </w:rPr>
        <w:t>№ 01-03/VIII-4-9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№27-13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Шілікті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Зайсан аудандық мәслихатының 08.08.2023 </w:t>
      </w:r>
      <w:r>
        <w:rPr>
          <w:rFonts w:ascii="Times New Roman"/>
          <w:b w:val="false"/>
          <w:i w:val="false"/>
          <w:color w:val="ff0000"/>
          <w:sz w:val="28"/>
        </w:rPr>
        <w:t>№ 01-03/VIII-8-9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салыгы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тулгалардын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№27-13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Шілікті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№27-13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Шілікті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№27-13 шешіміне 4-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толықтырылды- Шығыс Қазақстан облысы Зайсан аудандық мәслихатының 15.05.2023 </w:t>
      </w:r>
      <w:r>
        <w:rPr>
          <w:rFonts w:ascii="Times New Roman"/>
          <w:b w:val="false"/>
          <w:i w:val="false"/>
          <w:color w:val="ff0000"/>
          <w:sz w:val="28"/>
        </w:rPr>
        <w:t>№ 01-03/VIII-4-9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