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f811" w14:textId="c39f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Зайсан ауданы Шілікті ауылдық округінің бюджеті туралы" Зайсан аудандық мәслихатының 2021 жылғы 24 желтоқсандағы № 15-10 шешіміне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2022 жылғы 25 наурыздағы № 18-14/11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 аудандық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Зайсан ауданы Шілікті ауылдық округінің бюджеті туралы" Зайсан аудандық мәслихатының 2021 жылғы 24 желтоқсандағы №15-10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Шілікті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96 540,0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- 5 193,0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–90 847,0 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96 888,9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-348,9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348,9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348,9 мың теңге.".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мынандай мазмұндағы 2-1 тармақпен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348,9 мың теңге бюджет қаражатының пайдаланатын қалдықтары осы шешімнің 4-қосымшасына сәйкес бөлінсін.";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4-қосымшамен толықтырылсын.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Шілікті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