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c38eb" w14:textId="0dc38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Алтай ауданының аудандық бюджеті туралы" Алтай ауданының мәслихатының 2021 жылғы 24 желтоқсандағы № 11/2-VII шешіміне өзгерістер енгізу туралы</w:t>
      </w:r>
    </w:p>
    <w:p>
      <w:pPr>
        <w:spacing w:after="0"/>
        <w:ind w:left="0"/>
        <w:jc w:val="both"/>
      </w:pPr>
      <w:r>
        <w:rPr>
          <w:rFonts w:ascii="Times New Roman"/>
          <w:b w:val="false"/>
          <w:i w:val="false"/>
          <w:color w:val="000000"/>
          <w:sz w:val="28"/>
        </w:rPr>
        <w:t>Шығыс Қазақстан облысы Алтай ауданы мәслихатының 2022 жылғы 4 наурыздағы № 14/2-VII шешімі</w:t>
      </w:r>
    </w:p>
    <w:p>
      <w:pPr>
        <w:spacing w:after="0"/>
        <w:ind w:left="0"/>
        <w:jc w:val="both"/>
      </w:pPr>
      <w:r>
        <w:rPr>
          <w:rFonts w:ascii="Times New Roman"/>
          <w:b w:val="false"/>
          <w:i w:val="false"/>
          <w:color w:val="000000"/>
          <w:sz w:val="28"/>
        </w:rPr>
        <w:t xml:space="preserve">
      Алтай ауданының мәслихаты ШЕШТІ: </w:t>
      </w:r>
    </w:p>
    <w:bookmarkStart w:name="z4" w:id="0"/>
    <w:p>
      <w:pPr>
        <w:spacing w:after="0"/>
        <w:ind w:left="0"/>
        <w:jc w:val="both"/>
      </w:pPr>
      <w:r>
        <w:rPr>
          <w:rFonts w:ascii="Times New Roman"/>
          <w:b w:val="false"/>
          <w:i w:val="false"/>
          <w:color w:val="000000"/>
          <w:sz w:val="28"/>
        </w:rPr>
        <w:t xml:space="preserve">
      1. "2022-2024 жылдарға арналған Алтай ауданының аудандық бюджеті туралы" Алтай ауданының мәслихатының 2021 жылғы 24 желтоқсандағы № 11/2-VII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26205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2022-2024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2022 жылға келесі көлемдерде бекітілсін:</w:t>
      </w:r>
    </w:p>
    <w:p>
      <w:pPr>
        <w:spacing w:after="0"/>
        <w:ind w:left="0"/>
        <w:jc w:val="both"/>
      </w:pPr>
      <w:r>
        <w:rPr>
          <w:rFonts w:ascii="Times New Roman"/>
          <w:b w:val="false"/>
          <w:i w:val="false"/>
          <w:color w:val="000000"/>
          <w:sz w:val="28"/>
        </w:rPr>
        <w:t>
      1) кірістер – 7139561,4 мың теңге, соның ішінде:</w:t>
      </w:r>
    </w:p>
    <w:p>
      <w:pPr>
        <w:spacing w:after="0"/>
        <w:ind w:left="0"/>
        <w:jc w:val="both"/>
      </w:pPr>
      <w:r>
        <w:rPr>
          <w:rFonts w:ascii="Times New Roman"/>
          <w:b w:val="false"/>
          <w:i w:val="false"/>
          <w:color w:val="000000"/>
          <w:sz w:val="28"/>
        </w:rPr>
        <w:t>
      салықтық түсімдер– 4826515,0 мың теңге;</w:t>
      </w:r>
    </w:p>
    <w:p>
      <w:pPr>
        <w:spacing w:after="0"/>
        <w:ind w:left="0"/>
        <w:jc w:val="both"/>
      </w:pPr>
      <w:r>
        <w:rPr>
          <w:rFonts w:ascii="Times New Roman"/>
          <w:b w:val="false"/>
          <w:i w:val="false"/>
          <w:color w:val="000000"/>
          <w:sz w:val="28"/>
        </w:rPr>
        <w:t>
      салықтық емес түсімдер – 29191,0 мың теңге;</w:t>
      </w:r>
    </w:p>
    <w:p>
      <w:pPr>
        <w:spacing w:after="0"/>
        <w:ind w:left="0"/>
        <w:jc w:val="both"/>
      </w:pPr>
      <w:r>
        <w:rPr>
          <w:rFonts w:ascii="Times New Roman"/>
          <w:b w:val="false"/>
          <w:i w:val="false"/>
          <w:color w:val="000000"/>
          <w:sz w:val="28"/>
        </w:rPr>
        <w:t>
      негізгі капиталды сатудан түсетін түсімдер – 31449,0 мың теңге;</w:t>
      </w:r>
    </w:p>
    <w:p>
      <w:pPr>
        <w:spacing w:after="0"/>
        <w:ind w:left="0"/>
        <w:jc w:val="both"/>
      </w:pPr>
      <w:r>
        <w:rPr>
          <w:rFonts w:ascii="Times New Roman"/>
          <w:b w:val="false"/>
          <w:i w:val="false"/>
          <w:color w:val="000000"/>
          <w:sz w:val="28"/>
        </w:rPr>
        <w:t>
      трансферттер түсімі – 2252406,4 мың теңге;</w:t>
      </w:r>
    </w:p>
    <w:p>
      <w:pPr>
        <w:spacing w:after="0"/>
        <w:ind w:left="0"/>
        <w:jc w:val="both"/>
      </w:pPr>
      <w:r>
        <w:rPr>
          <w:rFonts w:ascii="Times New Roman"/>
          <w:b w:val="false"/>
          <w:i w:val="false"/>
          <w:color w:val="000000"/>
          <w:sz w:val="28"/>
        </w:rPr>
        <w:t>
      2) шығындар – 7537169,2 мың теңге;</w:t>
      </w:r>
    </w:p>
    <w:p>
      <w:pPr>
        <w:spacing w:after="0"/>
        <w:ind w:left="0"/>
        <w:jc w:val="both"/>
      </w:pPr>
      <w:r>
        <w:rPr>
          <w:rFonts w:ascii="Times New Roman"/>
          <w:b w:val="false"/>
          <w:i w:val="false"/>
          <w:color w:val="000000"/>
          <w:sz w:val="28"/>
        </w:rPr>
        <w:t>
      3) таза бюджеттік кредиттеу – -33178,0 мың теңге, соның ішінде:</w:t>
      </w:r>
    </w:p>
    <w:p>
      <w:pPr>
        <w:spacing w:after="0"/>
        <w:ind w:left="0"/>
        <w:jc w:val="both"/>
      </w:pPr>
      <w:r>
        <w:rPr>
          <w:rFonts w:ascii="Times New Roman"/>
          <w:b w:val="false"/>
          <w:i w:val="false"/>
          <w:color w:val="000000"/>
          <w:sz w:val="28"/>
        </w:rPr>
        <w:t>
      бюджеттік кредиттер – 68918,0 мың теңге;</w:t>
      </w:r>
    </w:p>
    <w:p>
      <w:pPr>
        <w:spacing w:after="0"/>
        <w:ind w:left="0"/>
        <w:jc w:val="both"/>
      </w:pPr>
      <w:r>
        <w:rPr>
          <w:rFonts w:ascii="Times New Roman"/>
          <w:b w:val="false"/>
          <w:i w:val="false"/>
          <w:color w:val="000000"/>
          <w:sz w:val="28"/>
        </w:rPr>
        <w:t>
      бюджеттік кредиттерді өтеу – 102096,0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-364429,8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364429,8 мың теңге, соның ішінде:</w:t>
      </w:r>
    </w:p>
    <w:p>
      <w:pPr>
        <w:spacing w:after="0"/>
        <w:ind w:left="0"/>
        <w:jc w:val="both"/>
      </w:pPr>
      <w:r>
        <w:rPr>
          <w:rFonts w:ascii="Times New Roman"/>
          <w:b w:val="false"/>
          <w:i w:val="false"/>
          <w:color w:val="000000"/>
          <w:sz w:val="28"/>
        </w:rPr>
        <w:t>
      қарыздар түсімі – 68918,0 мың теңге;</w:t>
      </w:r>
    </w:p>
    <w:p>
      <w:pPr>
        <w:spacing w:after="0"/>
        <w:ind w:left="0"/>
        <w:jc w:val="both"/>
      </w:pPr>
      <w:r>
        <w:rPr>
          <w:rFonts w:ascii="Times New Roman"/>
          <w:b w:val="false"/>
          <w:i w:val="false"/>
          <w:color w:val="000000"/>
          <w:sz w:val="28"/>
        </w:rPr>
        <w:t>
      қарыздарды өтеу – 102096,0 мың теңге;</w:t>
      </w:r>
    </w:p>
    <w:p>
      <w:pPr>
        <w:spacing w:after="0"/>
        <w:ind w:left="0"/>
        <w:jc w:val="both"/>
      </w:pPr>
      <w:r>
        <w:rPr>
          <w:rFonts w:ascii="Times New Roman"/>
          <w:b w:val="false"/>
          <w:i w:val="false"/>
          <w:color w:val="000000"/>
          <w:sz w:val="28"/>
        </w:rPr>
        <w:t>
      бюджет қаражатының пайдаланылатын қалдықтары– 397607,8 мың теңге.";</w:t>
      </w:r>
    </w:p>
    <w:bookmarkStart w:name="z6"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1"/>
    <w:p>
      <w:pPr>
        <w:spacing w:after="0"/>
        <w:ind w:left="0"/>
        <w:jc w:val="both"/>
      </w:pPr>
      <w:r>
        <w:rPr>
          <w:rFonts w:ascii="Times New Roman"/>
          <w:b w:val="false"/>
          <w:i w:val="false"/>
          <w:color w:val="000000"/>
          <w:sz w:val="28"/>
        </w:rPr>
        <w:t>
      2.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Алтай ауданының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мәслихатының</w:t>
            </w:r>
            <w:r>
              <w:br/>
            </w:r>
            <w:r>
              <w:rPr>
                <w:rFonts w:ascii="Times New Roman"/>
                <w:b w:val="false"/>
                <w:i w:val="false"/>
                <w:color w:val="000000"/>
                <w:sz w:val="20"/>
              </w:rPr>
              <w:t xml:space="preserve">2022 жылғы 4 наурыздағы </w:t>
            </w:r>
            <w:r>
              <w:br/>
            </w:r>
            <w:r>
              <w:rPr>
                <w:rFonts w:ascii="Times New Roman"/>
                <w:b w:val="false"/>
                <w:i w:val="false"/>
                <w:color w:val="000000"/>
                <w:sz w:val="20"/>
              </w:rPr>
              <w:t>№ 14/2-VII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мәслихатының</w:t>
            </w:r>
            <w:r>
              <w:br/>
            </w:r>
            <w:r>
              <w:rPr>
                <w:rFonts w:ascii="Times New Roman"/>
                <w:b w:val="false"/>
                <w:i w:val="false"/>
                <w:color w:val="000000"/>
                <w:sz w:val="20"/>
              </w:rPr>
              <w:t>2021 жылғы 24 желтоқсандағы</w:t>
            </w:r>
            <w:r>
              <w:br/>
            </w:r>
            <w:r>
              <w:rPr>
                <w:rFonts w:ascii="Times New Roman"/>
                <w:b w:val="false"/>
                <w:i w:val="false"/>
                <w:color w:val="000000"/>
                <w:sz w:val="20"/>
              </w:rPr>
              <w:t>№ 11/2-VII шешіміне</w:t>
            </w:r>
            <w:r>
              <w:br/>
            </w:r>
            <w:r>
              <w:rPr>
                <w:rFonts w:ascii="Times New Roman"/>
                <w:b w:val="false"/>
                <w:i w:val="false"/>
                <w:color w:val="000000"/>
                <w:sz w:val="20"/>
              </w:rPr>
              <w:t>1-қосымша</w:t>
            </w:r>
          </w:p>
        </w:tc>
      </w:tr>
    </w:tbl>
    <w:bookmarkStart w:name="z3" w:id="2"/>
    <w:p>
      <w:pPr>
        <w:spacing w:after="0"/>
        <w:ind w:left="0"/>
        <w:jc w:val="left"/>
      </w:pPr>
      <w:r>
        <w:rPr>
          <w:rFonts w:ascii="Times New Roman"/>
          <w:b/>
          <w:i w:val="false"/>
          <w:color w:val="000000"/>
        </w:rPr>
        <w:t xml:space="preserve"> 2022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7139561,4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1536802,0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2249654,0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7537169,2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1206724,3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1312400,2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 және елді мекендерді абаттандыруды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259261,0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жарыстарында түрлі спорт түрлері бойынша ауданның (облыстық маңызы бар қаланың)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2698029,3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2698029,3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2698029,3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 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397607,8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