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d5154" w14:textId="c7d51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Алтай ауданының мәслихатының 2021 жылғы 28 желтоқсандағы № 12/7-VII "2022-2024 жылдарға арналған Прибрежный кентінің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2022 жылғы 29 сәуірдегі № 17/7-VII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Алтай ауданының мәслихаты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Алтай ауданының мәслихатының "2022-2024 жылдарға арналған Прибрежный кентінің бюджеті туралы" 2021 жылғы 28 желтоқсандағы № 12/7-VІІ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Прибрежный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38831,4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2586,0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580,0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35665,4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38989,7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158,3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158,3 мың теңге.";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 2-1 тармақпен толықтырылсын: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2022 жылға арналған Прибрежный кентінің бюджетінде аудандық бюджеттен 7642,4 мың теңге сомада трансферттер көлемі көзделсін.";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17/7-VII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12/7-VII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 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Прибрежный кентінің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