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eadc" w14:textId="e07e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12/8-VII "2022-2024 жылдарға арналған Малеевка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сәуірдегі № 17/8-VII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Малеевка ауылдық округінің бюджеті туралы" 2021 жылғы 28 желтоқсандағы №12/8-VІІ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Малеевка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181369,0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–61,0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173207,0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182506,6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-1137,6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1137,6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1137,6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2-1 тармақпен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жылға арналған Малеевка ауылдық округінің бюджетінде аудандық бюджеттен 2000,0 мың теңге сомасында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17/8 -VII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желтоқсандагы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Малеевка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