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f038" w14:textId="34bf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12/5-VII "2022-2024 жылдарға арналған Октябрьск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Октябрьск кентінің бюджеті туралы" 2021 жылғы 28 желтоқсандағы № 12/5-VІІ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65498,4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11622,2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443,8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53432,4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67948,0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-2449,6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2449,6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2449,6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Октябрьск кентінің бюджетінде аудандық бюджеттен 30252,4 мың теңге сомада трансферттер көлемі көзделсін.".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Октябрьск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