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d4ff" w14:textId="791d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2021 жылғы 28 желтоқсандағы № 12/13-VII "2022-2024 жылдарға арналған Полянское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2022 жылғы 29 сәуірдегі № 17/13-VII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"2022-2024 жылдарға арналған Полянское ауылдық округінің бюджеті туралы" 2021 жылғы 28 желтоқсандағы № 12/13-VІІ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Полянское ауылдық округінің бюджеті тиісінше 1, 2 және 3 - 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50582,7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46519,7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51017,4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434,7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434,7 мың теңге.";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 2-1 тармақпен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2022 жылға арналған Полянское ауылдық округінің бюджетінде аудандық бюджеттен 2021,7 мың теңге сомасында трансферттер көлемі қарастырылсын.";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17/13 -VII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12/13-VII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Полянское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 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 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