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7c2b" w14:textId="2ab7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2021 жылғы 28 қыркүйектегі № 7/24-VII "Алтай ауданының Чапаево ауылдық округінде жайылымдарды басқару және оларды пайдалану жөніндегі 2022-2023 жылдарға арналған жоспарын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2022 жылғы 21 қазандағы № 23/15-VII шешімі</w:t>
      </w:r>
    </w:p>
    <w:p>
      <w:pPr>
        <w:spacing w:after="0"/>
        <w:ind w:left="0"/>
        <w:jc w:val="both"/>
      </w:pPr>
      <w:bookmarkStart w:name="z5" w:id="0"/>
      <w:r>
        <w:rPr>
          <w:rFonts w:ascii="Times New Roman"/>
          <w:b w:val="false"/>
          <w:i w:val="false"/>
          <w:color w:val="000000"/>
          <w:sz w:val="28"/>
        </w:rPr>
        <w:t xml:space="preserve">
      Алтай ауданының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Алтай ауданының мәслихатының 2021 жылғы 28 қыркүйектегі № 7/24-VII "Алтай ауданының Чапаево ауылдық округінде жайылымдарды басқару және оларды пайдалану жөніндегі 2022-2023 жылдарға арналған жоспарын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Алтай ауданының Чапаево ауылдық округінде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23/15–VII шешіміне қосымша</w:t>
            </w:r>
          </w:p>
        </w:tc>
      </w:tr>
    </w:tbl>
    <w:bookmarkStart w:name="z10" w:id="3"/>
    <w:p>
      <w:pPr>
        <w:spacing w:after="0"/>
        <w:ind w:left="0"/>
        <w:jc w:val="left"/>
      </w:pPr>
      <w:r>
        <w:rPr>
          <w:rFonts w:ascii="Times New Roman"/>
          <w:b/>
          <w:i w:val="false"/>
          <w:color w:val="000000"/>
        </w:rPr>
        <w:t xml:space="preserve"> Алтай ауданының Чапаево ауылдық округінде жайылымдарды басқару және оларды пайдалану жөніндегі 2022-2023 жылдарға арналған жоспары</w:t>
      </w:r>
    </w:p>
    <w:bookmarkEnd w:id="3"/>
    <w:bookmarkStart w:name="z11" w:id="4"/>
    <w:p>
      <w:pPr>
        <w:spacing w:after="0"/>
        <w:ind w:left="0"/>
        <w:jc w:val="both"/>
      </w:pPr>
      <w:r>
        <w:rPr>
          <w:rFonts w:ascii="Times New Roman"/>
          <w:b w:val="false"/>
          <w:i w:val="false"/>
          <w:color w:val="000000"/>
          <w:sz w:val="28"/>
        </w:rPr>
        <w:t>
      Осы Алтай ауданының Чапаево ауылдық округінде жайылымдарды басқару және оларды пайдалану жөніндегі 2021-2022 жылдарға арналған жоспары (бұдан әрі-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w:t>
      </w:r>
      <w:r>
        <w:rPr>
          <w:rFonts w:ascii="Times New Roman"/>
          <w:b/>
          <w:i w:val="false"/>
          <w:color w:val="000000"/>
          <w:sz w:val="28"/>
        </w:rPr>
        <w:t>"</w:t>
      </w:r>
      <w:r>
        <w:rPr>
          <w:rFonts w:ascii="Times New Roman"/>
          <w:b w:val="false"/>
          <w:i w:val="false"/>
          <w:color w:val="000000"/>
          <w:sz w:val="28"/>
        </w:rPr>
        <w:t xml:space="preserve">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w:t>
      </w:r>
    </w:p>
    <w:bookmarkEnd w:id="4"/>
    <w:bookmarkStart w:name="z12" w:id="5"/>
    <w:p>
      <w:pPr>
        <w:spacing w:after="0"/>
        <w:ind w:left="0"/>
        <w:jc w:val="both"/>
      </w:pPr>
      <w:r>
        <w:rPr>
          <w:rFonts w:ascii="Times New Roman"/>
          <w:b w:val="false"/>
          <w:i w:val="false"/>
          <w:color w:val="000000"/>
          <w:sz w:val="28"/>
        </w:rPr>
        <w:t xml:space="preserve">
      Жоспар жайылымдарды ұтымды пайдалану, жемшөп қажеттілігін тұрақты қамтамасыз ету және жайылымдардың тозу үрдісін болдырмау мақсатында қабылданады. </w:t>
      </w:r>
    </w:p>
    <w:bookmarkEnd w:id="5"/>
    <w:bookmarkStart w:name="z13" w:id="6"/>
    <w:p>
      <w:pPr>
        <w:spacing w:after="0"/>
        <w:ind w:left="0"/>
        <w:jc w:val="both"/>
      </w:pPr>
      <w:r>
        <w:rPr>
          <w:rFonts w:ascii="Times New Roman"/>
          <w:b w:val="false"/>
          <w:i w:val="false"/>
          <w:color w:val="000000"/>
          <w:sz w:val="28"/>
        </w:rPr>
        <w:t>
      Жоспар:</w:t>
      </w:r>
    </w:p>
    <w:bookmarkEnd w:id="6"/>
    <w:bookmarkStart w:name="z14" w:id="7"/>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Алтай ауданының Чапаево ауылдық округі аумағында жайылымдардың орналасу схемасын (картасын) (</w:t>
      </w:r>
      <w:r>
        <w:rPr>
          <w:rFonts w:ascii="Times New Roman"/>
          <w:b w:val="false"/>
          <w:i w:val="false"/>
          <w:color w:val="000000"/>
          <w:sz w:val="28"/>
        </w:rPr>
        <w:t>1–қосымша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w:t>
      </w:r>
      <w:r>
        <w:rPr>
          <w:rFonts w:ascii="Times New Roman"/>
          <w:b w:val="false"/>
          <w:i w:val="false"/>
          <w:color w:val="000000"/>
          <w:sz w:val="28"/>
        </w:rPr>
        <w:t>3–қосымша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6) Чапаево ауылдық округінде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графигін (</w:t>
      </w:r>
      <w:r>
        <w:rPr>
          <w:rFonts w:ascii="Times New Roman"/>
          <w:b w:val="false"/>
          <w:i w:val="false"/>
          <w:color w:val="000000"/>
          <w:sz w:val="28"/>
        </w:rPr>
        <w:t>7-қосымша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 құрайды (</w:t>
      </w:r>
      <w:r>
        <w:rPr>
          <w:rFonts w:ascii="Times New Roman"/>
          <w:b w:val="false"/>
          <w:i w:val="false"/>
          <w:color w:val="000000"/>
          <w:sz w:val="28"/>
        </w:rPr>
        <w:t>7–1–қосымша</w:t>
      </w:r>
      <w:r>
        <w:rPr>
          <w:rFonts w:ascii="Times New Roman"/>
          <w:b w:val="false"/>
          <w:i w:val="false"/>
          <w:color w:val="000000"/>
          <w:sz w:val="28"/>
        </w:rPr>
        <w:t>); .</w:t>
      </w:r>
    </w:p>
    <w:bookmarkEnd w:id="14"/>
    <w:bookmarkStart w:name="z22"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23" w:id="16"/>
    <w:p>
      <w:pPr>
        <w:spacing w:after="0"/>
        <w:ind w:left="0"/>
        <w:jc w:val="both"/>
      </w:pPr>
      <w:r>
        <w:rPr>
          <w:rFonts w:ascii="Times New Roman"/>
          <w:b w:val="false"/>
          <w:i w:val="false"/>
          <w:color w:val="000000"/>
          <w:sz w:val="28"/>
        </w:rPr>
        <w:t xml:space="preserve">
      Чапаево ауылдық округінде әкімшілік-аумақтық бөлінісі бойынша 6 елді мекен бар. </w:t>
      </w:r>
    </w:p>
    <w:bookmarkEnd w:id="16"/>
    <w:bookmarkStart w:name="z24" w:id="17"/>
    <w:p>
      <w:pPr>
        <w:spacing w:after="0"/>
        <w:ind w:left="0"/>
        <w:jc w:val="both"/>
      </w:pPr>
      <w:r>
        <w:rPr>
          <w:rFonts w:ascii="Times New Roman"/>
          <w:b w:val="false"/>
          <w:i w:val="false"/>
          <w:color w:val="000000"/>
          <w:sz w:val="28"/>
        </w:rPr>
        <w:t xml:space="preserve">
      Чапаево ауылдық округі аумағының жалпы ауданы 34168 га, оның ішінде егістіктер – 11950 га, жайылымдық жерлер – 16965 га. </w:t>
      </w:r>
    </w:p>
    <w:bookmarkEnd w:id="17"/>
    <w:bookmarkStart w:name="z25" w:id="18"/>
    <w:p>
      <w:pPr>
        <w:spacing w:after="0"/>
        <w:ind w:left="0"/>
        <w:jc w:val="both"/>
      </w:pPr>
      <w:r>
        <w:rPr>
          <w:rFonts w:ascii="Times New Roman"/>
          <w:b w:val="false"/>
          <w:i w:val="false"/>
          <w:color w:val="000000"/>
          <w:sz w:val="28"/>
        </w:rPr>
        <w:t xml:space="preserve">
      Санаттар бойынша жер мыналарға бөлінеді: </w:t>
      </w:r>
    </w:p>
    <w:bookmarkEnd w:id="18"/>
    <w:bookmarkStart w:name="z26" w:id="19"/>
    <w:p>
      <w:pPr>
        <w:spacing w:after="0"/>
        <w:ind w:left="0"/>
        <w:jc w:val="both"/>
      </w:pPr>
      <w:r>
        <w:rPr>
          <w:rFonts w:ascii="Times New Roman"/>
          <w:b w:val="false"/>
          <w:i w:val="false"/>
          <w:color w:val="000000"/>
          <w:sz w:val="28"/>
        </w:rPr>
        <w:t>
      ауыл шаруашылығы мақсатындағы жерлер – 28547 га;</w:t>
      </w:r>
    </w:p>
    <w:bookmarkEnd w:id="19"/>
    <w:bookmarkStart w:name="z27" w:id="20"/>
    <w:p>
      <w:pPr>
        <w:spacing w:after="0"/>
        <w:ind w:left="0"/>
        <w:jc w:val="both"/>
      </w:pPr>
      <w:r>
        <w:rPr>
          <w:rFonts w:ascii="Times New Roman"/>
          <w:b w:val="false"/>
          <w:i w:val="false"/>
          <w:color w:val="000000"/>
          <w:sz w:val="28"/>
        </w:rPr>
        <w:t>
      елдімекендер жерлері – 4836 га;</w:t>
      </w:r>
    </w:p>
    <w:bookmarkEnd w:id="20"/>
    <w:bookmarkStart w:name="z28" w:id="21"/>
    <w:p>
      <w:pPr>
        <w:spacing w:after="0"/>
        <w:ind w:left="0"/>
        <w:jc w:val="both"/>
      </w:pPr>
      <w:r>
        <w:rPr>
          <w:rFonts w:ascii="Times New Roman"/>
          <w:b w:val="false"/>
          <w:i w:val="false"/>
          <w:color w:val="000000"/>
          <w:sz w:val="28"/>
        </w:rPr>
        <w:t>
      өнеркәсіп, көлік, байланыс, ғарыш қызметі қажеттілігі үшін, қорғаныс, ұлттық қауіпсіздік және ауыл шаруашылығынан өзге мақсатқа арналған жерлер – 1 га;</w:t>
      </w:r>
    </w:p>
    <w:bookmarkEnd w:id="21"/>
    <w:bookmarkStart w:name="z29" w:id="22"/>
    <w:p>
      <w:pPr>
        <w:spacing w:after="0"/>
        <w:ind w:left="0"/>
        <w:jc w:val="both"/>
      </w:pPr>
      <w:r>
        <w:rPr>
          <w:rFonts w:ascii="Times New Roman"/>
          <w:b w:val="false"/>
          <w:i w:val="false"/>
          <w:color w:val="000000"/>
          <w:sz w:val="28"/>
        </w:rPr>
        <w:t>
      қордағы жерлер - 784 га.</w:t>
      </w:r>
    </w:p>
    <w:bookmarkEnd w:id="22"/>
    <w:bookmarkStart w:name="z30" w:id="23"/>
    <w:p>
      <w:pPr>
        <w:spacing w:after="0"/>
        <w:ind w:left="0"/>
        <w:jc w:val="both"/>
      </w:pPr>
      <w:r>
        <w:rPr>
          <w:rFonts w:ascii="Times New Roman"/>
          <w:b w:val="false"/>
          <w:i w:val="false"/>
          <w:color w:val="000000"/>
          <w:sz w:val="28"/>
        </w:rPr>
        <w:t xml:space="preserve">
      Табиғи жағдай бойынша Чапаево ауылдық округінің аумағы таулы дала аймағында, таулы шалғынды-дала субзонасында орналасқан. Климаты ылғалды, орташа жылы. Орташа жылдық ауа температурасы–0,6 градус. Жауын-шашын жылына орта есеппен 620 мм түседі. Олардың максималды мөлшері шілде айында болады. </w:t>
      </w:r>
    </w:p>
    <w:bookmarkEnd w:id="23"/>
    <w:bookmarkStart w:name="z31" w:id="24"/>
    <w:p>
      <w:pPr>
        <w:spacing w:after="0"/>
        <w:ind w:left="0"/>
        <w:jc w:val="both"/>
      </w:pPr>
      <w:r>
        <w:rPr>
          <w:rFonts w:ascii="Times New Roman"/>
          <w:b w:val="false"/>
          <w:i w:val="false"/>
          <w:color w:val="000000"/>
          <w:sz w:val="28"/>
        </w:rPr>
        <w:t xml:space="preserve">
      Топырағы негізінен сілтісізденген және таулы далалы қара топырақ. </w:t>
      </w:r>
    </w:p>
    <w:bookmarkEnd w:id="24"/>
    <w:bookmarkStart w:name="z32" w:id="25"/>
    <w:p>
      <w:pPr>
        <w:spacing w:after="0"/>
        <w:ind w:left="0"/>
        <w:jc w:val="both"/>
      </w:pPr>
      <w:r>
        <w:rPr>
          <w:rFonts w:ascii="Times New Roman"/>
          <w:b w:val="false"/>
          <w:i w:val="false"/>
          <w:color w:val="000000"/>
          <w:sz w:val="28"/>
        </w:rPr>
        <w:t xml:space="preserve">
      Чапаево ауылдық округінің аумағында ветеринарлық пункт, малды қолдан ұрықтандыру пункті, мал қорымы бар. </w:t>
      </w:r>
    </w:p>
    <w:bookmarkEnd w:id="25"/>
    <w:bookmarkStart w:name="z33" w:id="26"/>
    <w:p>
      <w:pPr>
        <w:spacing w:after="0"/>
        <w:ind w:left="0"/>
        <w:jc w:val="both"/>
      </w:pPr>
      <w:r>
        <w:rPr>
          <w:rFonts w:ascii="Times New Roman"/>
          <w:b w:val="false"/>
          <w:i w:val="false"/>
          <w:color w:val="000000"/>
          <w:sz w:val="28"/>
        </w:rPr>
        <w:t>
      2021 жылғы 1 қаңтарға Чапаево ауылдық округінде 1141 бас ірі қара мал, оның ішінде 432 бас аналық (сауын) мал, 1040 бас ұсақ мал, 494 бас жылқы (</w:t>
      </w:r>
      <w:r>
        <w:rPr>
          <w:rFonts w:ascii="Times New Roman"/>
          <w:b w:val="false"/>
          <w:i w:val="false"/>
          <w:color w:val="000000"/>
          <w:sz w:val="28"/>
        </w:rPr>
        <w:t>№1 кесте</w:t>
      </w:r>
      <w:r>
        <w:rPr>
          <w:rFonts w:ascii="Times New Roman"/>
          <w:b w:val="false"/>
          <w:i w:val="false"/>
          <w:color w:val="000000"/>
          <w:sz w:val="28"/>
        </w:rPr>
        <w:t xml:space="preserve"> ) есептелген, соның ішінде:</w:t>
      </w:r>
    </w:p>
    <w:bookmarkEnd w:id="26"/>
    <w:bookmarkStart w:name="z34" w:id="27"/>
    <w:p>
      <w:pPr>
        <w:spacing w:after="0"/>
        <w:ind w:left="0"/>
        <w:jc w:val="both"/>
      </w:pPr>
      <w:r>
        <w:rPr>
          <w:rFonts w:ascii="Times New Roman"/>
          <w:b w:val="false"/>
          <w:i w:val="false"/>
          <w:color w:val="000000"/>
          <w:sz w:val="28"/>
        </w:rPr>
        <w:t>
      Чапаево ауылында:</w:t>
      </w:r>
    </w:p>
    <w:bookmarkEnd w:id="27"/>
    <w:bookmarkStart w:name="z35" w:id="28"/>
    <w:p>
      <w:pPr>
        <w:spacing w:after="0"/>
        <w:ind w:left="0"/>
        <w:jc w:val="both"/>
      </w:pPr>
      <w:r>
        <w:rPr>
          <w:rFonts w:ascii="Times New Roman"/>
          <w:b w:val="false"/>
          <w:i w:val="false"/>
          <w:color w:val="000000"/>
          <w:sz w:val="28"/>
        </w:rPr>
        <w:t>
      ірі қара мал 396 бас, оның ішінде аналық (сауын) мал басы 155 бас, ұсақ мал 391 бас, жылқылар – 97 бас.</w:t>
      </w:r>
    </w:p>
    <w:bookmarkEnd w:id="28"/>
    <w:bookmarkStart w:name="z36" w:id="29"/>
    <w:p>
      <w:pPr>
        <w:spacing w:after="0"/>
        <w:ind w:left="0"/>
        <w:jc w:val="both"/>
      </w:pPr>
      <w:r>
        <w:rPr>
          <w:rFonts w:ascii="Times New Roman"/>
          <w:b w:val="false"/>
          <w:i w:val="false"/>
          <w:color w:val="000000"/>
          <w:sz w:val="28"/>
        </w:rPr>
        <w:t>
      Жайылымдар ауданы 627 га құрайды.</w:t>
      </w:r>
    </w:p>
    <w:bookmarkEnd w:id="29"/>
    <w:bookmarkStart w:name="z37" w:id="30"/>
    <w:p>
      <w:pPr>
        <w:spacing w:after="0"/>
        <w:ind w:left="0"/>
        <w:jc w:val="both"/>
      </w:pPr>
      <w:r>
        <w:rPr>
          <w:rFonts w:ascii="Times New Roman"/>
          <w:b w:val="false"/>
          <w:i w:val="false"/>
          <w:color w:val="000000"/>
          <w:sz w:val="28"/>
        </w:rPr>
        <w:t>
      Снегирево ауылында:</w:t>
      </w:r>
    </w:p>
    <w:bookmarkEnd w:id="30"/>
    <w:bookmarkStart w:name="z38" w:id="31"/>
    <w:p>
      <w:pPr>
        <w:spacing w:after="0"/>
        <w:ind w:left="0"/>
        <w:jc w:val="both"/>
      </w:pPr>
      <w:r>
        <w:rPr>
          <w:rFonts w:ascii="Times New Roman"/>
          <w:b w:val="false"/>
          <w:i w:val="false"/>
          <w:color w:val="000000"/>
          <w:sz w:val="28"/>
        </w:rPr>
        <w:t xml:space="preserve">
      ірі қара мал 107 бас, оның ішінде аналық (сауын) мал басы 55 бас, ұсақ мал 35 бас, жылқылар – 113 бас. </w:t>
      </w:r>
    </w:p>
    <w:bookmarkEnd w:id="31"/>
    <w:bookmarkStart w:name="z39" w:id="32"/>
    <w:p>
      <w:pPr>
        <w:spacing w:after="0"/>
        <w:ind w:left="0"/>
        <w:jc w:val="both"/>
      </w:pPr>
      <w:r>
        <w:rPr>
          <w:rFonts w:ascii="Times New Roman"/>
          <w:b w:val="false"/>
          <w:i w:val="false"/>
          <w:color w:val="000000"/>
          <w:sz w:val="28"/>
        </w:rPr>
        <w:t>
      Жайылымдар ауданы 715 га құрайды.</w:t>
      </w:r>
    </w:p>
    <w:bookmarkEnd w:id="32"/>
    <w:bookmarkStart w:name="z40" w:id="33"/>
    <w:p>
      <w:pPr>
        <w:spacing w:after="0"/>
        <w:ind w:left="0"/>
        <w:jc w:val="both"/>
      </w:pPr>
      <w:r>
        <w:rPr>
          <w:rFonts w:ascii="Times New Roman"/>
          <w:b w:val="false"/>
          <w:i w:val="false"/>
          <w:color w:val="000000"/>
          <w:sz w:val="28"/>
        </w:rPr>
        <w:t>
      Крестовка ауылында:</w:t>
      </w:r>
    </w:p>
    <w:bookmarkEnd w:id="33"/>
    <w:bookmarkStart w:name="z41" w:id="34"/>
    <w:p>
      <w:pPr>
        <w:spacing w:after="0"/>
        <w:ind w:left="0"/>
        <w:jc w:val="both"/>
      </w:pPr>
      <w:r>
        <w:rPr>
          <w:rFonts w:ascii="Times New Roman"/>
          <w:b w:val="false"/>
          <w:i w:val="false"/>
          <w:color w:val="000000"/>
          <w:sz w:val="28"/>
        </w:rPr>
        <w:t xml:space="preserve">
      ірі қара мал 119 бас, оның ішінде аналық (сауын) мал басы 52 бас, ұсақ мал 83 бас, жылқылар – 16 бас. </w:t>
      </w:r>
    </w:p>
    <w:bookmarkEnd w:id="34"/>
    <w:bookmarkStart w:name="z42" w:id="35"/>
    <w:p>
      <w:pPr>
        <w:spacing w:after="0"/>
        <w:ind w:left="0"/>
        <w:jc w:val="both"/>
      </w:pPr>
      <w:r>
        <w:rPr>
          <w:rFonts w:ascii="Times New Roman"/>
          <w:b w:val="false"/>
          <w:i w:val="false"/>
          <w:color w:val="000000"/>
          <w:sz w:val="28"/>
        </w:rPr>
        <w:t>
      Жайылымдар ауданы 600 га құрайды.</w:t>
      </w:r>
    </w:p>
    <w:bookmarkEnd w:id="35"/>
    <w:bookmarkStart w:name="z43" w:id="36"/>
    <w:p>
      <w:pPr>
        <w:spacing w:after="0"/>
        <w:ind w:left="0"/>
        <w:jc w:val="both"/>
      </w:pPr>
      <w:r>
        <w:rPr>
          <w:rFonts w:ascii="Times New Roman"/>
          <w:b w:val="false"/>
          <w:i w:val="false"/>
          <w:color w:val="000000"/>
          <w:sz w:val="28"/>
        </w:rPr>
        <w:t>
      Пролетарка ауылында:</w:t>
      </w:r>
    </w:p>
    <w:bookmarkEnd w:id="36"/>
    <w:bookmarkStart w:name="z44" w:id="37"/>
    <w:p>
      <w:pPr>
        <w:spacing w:after="0"/>
        <w:ind w:left="0"/>
        <w:jc w:val="both"/>
      </w:pPr>
      <w:r>
        <w:rPr>
          <w:rFonts w:ascii="Times New Roman"/>
          <w:b w:val="false"/>
          <w:i w:val="false"/>
          <w:color w:val="000000"/>
          <w:sz w:val="28"/>
        </w:rPr>
        <w:t xml:space="preserve">
      ірі қара мал 74 бас, оның ішінде аналық (сауын) мал басы 28 бас, ұсақ мал 79 бас, жылқылар 71 бас. </w:t>
      </w:r>
    </w:p>
    <w:bookmarkEnd w:id="37"/>
    <w:bookmarkStart w:name="z45" w:id="38"/>
    <w:p>
      <w:pPr>
        <w:spacing w:after="0"/>
        <w:ind w:left="0"/>
        <w:jc w:val="both"/>
      </w:pPr>
      <w:r>
        <w:rPr>
          <w:rFonts w:ascii="Times New Roman"/>
          <w:b w:val="false"/>
          <w:i w:val="false"/>
          <w:color w:val="000000"/>
          <w:sz w:val="28"/>
        </w:rPr>
        <w:t>
      Жайылымдар ауданы 450 га құрайды.</w:t>
      </w:r>
    </w:p>
    <w:bookmarkEnd w:id="38"/>
    <w:bookmarkStart w:name="z46" w:id="39"/>
    <w:p>
      <w:pPr>
        <w:spacing w:after="0"/>
        <w:ind w:left="0"/>
        <w:jc w:val="both"/>
      </w:pPr>
      <w:r>
        <w:rPr>
          <w:rFonts w:ascii="Times New Roman"/>
          <w:b w:val="false"/>
          <w:i w:val="false"/>
          <w:color w:val="000000"/>
          <w:sz w:val="28"/>
        </w:rPr>
        <w:t>
      Орловка ауылында:</w:t>
      </w:r>
    </w:p>
    <w:bookmarkEnd w:id="39"/>
    <w:bookmarkStart w:name="z47" w:id="40"/>
    <w:p>
      <w:pPr>
        <w:spacing w:after="0"/>
        <w:ind w:left="0"/>
        <w:jc w:val="both"/>
      </w:pPr>
      <w:r>
        <w:rPr>
          <w:rFonts w:ascii="Times New Roman"/>
          <w:b w:val="false"/>
          <w:i w:val="false"/>
          <w:color w:val="000000"/>
          <w:sz w:val="28"/>
        </w:rPr>
        <w:t xml:space="preserve">
      ірі қара мал 174 бас, оның ішінде аналық (сауын) мал басы 65 бас, ұсақ мал 400 бас, жылқылар – 105 бас. </w:t>
      </w:r>
    </w:p>
    <w:bookmarkEnd w:id="40"/>
    <w:bookmarkStart w:name="z48" w:id="41"/>
    <w:p>
      <w:pPr>
        <w:spacing w:after="0"/>
        <w:ind w:left="0"/>
        <w:jc w:val="both"/>
      </w:pPr>
      <w:r>
        <w:rPr>
          <w:rFonts w:ascii="Times New Roman"/>
          <w:b w:val="false"/>
          <w:i w:val="false"/>
          <w:color w:val="000000"/>
          <w:sz w:val="28"/>
        </w:rPr>
        <w:t>
      Жайылымдар ауданы 681 га құрайды.</w:t>
      </w:r>
    </w:p>
    <w:bookmarkEnd w:id="41"/>
    <w:bookmarkStart w:name="z49" w:id="42"/>
    <w:p>
      <w:pPr>
        <w:spacing w:after="0"/>
        <w:ind w:left="0"/>
        <w:jc w:val="both"/>
      </w:pPr>
      <w:r>
        <w:rPr>
          <w:rFonts w:ascii="Times New Roman"/>
          <w:b w:val="false"/>
          <w:i w:val="false"/>
          <w:color w:val="000000"/>
          <w:sz w:val="28"/>
        </w:rPr>
        <w:t>
      Восточное ауылында:</w:t>
      </w:r>
    </w:p>
    <w:bookmarkEnd w:id="42"/>
    <w:bookmarkStart w:name="z50" w:id="43"/>
    <w:p>
      <w:pPr>
        <w:spacing w:after="0"/>
        <w:ind w:left="0"/>
        <w:jc w:val="both"/>
      </w:pPr>
      <w:r>
        <w:rPr>
          <w:rFonts w:ascii="Times New Roman"/>
          <w:b w:val="false"/>
          <w:i w:val="false"/>
          <w:color w:val="000000"/>
          <w:sz w:val="28"/>
        </w:rPr>
        <w:t xml:space="preserve">
      ірі қара мал 271 бас, оның ішінде аналық (сауын) мал басы 77 бас, ұсақ қара басы 52 бас, жылқылар – 92 бас. </w:t>
      </w:r>
    </w:p>
    <w:bookmarkEnd w:id="43"/>
    <w:bookmarkStart w:name="z51" w:id="44"/>
    <w:p>
      <w:pPr>
        <w:spacing w:after="0"/>
        <w:ind w:left="0"/>
        <w:jc w:val="both"/>
      </w:pPr>
      <w:r>
        <w:rPr>
          <w:rFonts w:ascii="Times New Roman"/>
          <w:b w:val="false"/>
          <w:i w:val="false"/>
          <w:color w:val="000000"/>
          <w:sz w:val="28"/>
        </w:rPr>
        <w:t>
      Жайылымдар ауданы 597 га құрайды.</w:t>
      </w:r>
    </w:p>
    <w:bookmarkEnd w:id="44"/>
    <w:bookmarkStart w:name="z52" w:id="45"/>
    <w:p>
      <w:pPr>
        <w:spacing w:after="0"/>
        <w:ind w:left="0"/>
        <w:jc w:val="left"/>
      </w:pPr>
      <w:r>
        <w:rPr>
          <w:rFonts w:ascii="Times New Roman"/>
          <w:b/>
          <w:i w:val="false"/>
          <w:color w:val="000000"/>
        </w:rPr>
        <w:t xml:space="preserve"> Чапаево ауылдық округі бойынша ауыл шаруашылығы жануарларының саны туралы деректер</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bl>
    <w:bookmarkStart w:name="z54" w:id="46"/>
    <w:p>
      <w:pPr>
        <w:spacing w:after="0"/>
        <w:ind w:left="0"/>
        <w:jc w:val="both"/>
      </w:pPr>
      <w:r>
        <w:rPr>
          <w:rFonts w:ascii="Times New Roman"/>
          <w:b w:val="false"/>
          <w:i w:val="false"/>
          <w:color w:val="000000"/>
          <w:sz w:val="28"/>
        </w:rPr>
        <w:t xml:space="preserve">
      Чапаево ауылдық округі бойынша ауыл шаруашылығы жануарларын жайылымдық алқаптармен қамтамасыз ету үшін жалпы 16965 га бар, елдімекендер шегінде 3670 га жайылымдар есептелген. </w:t>
      </w:r>
    </w:p>
    <w:bookmarkEnd w:id="46"/>
    <w:bookmarkStart w:name="z55" w:id="47"/>
    <w:p>
      <w:pPr>
        <w:spacing w:after="0"/>
        <w:ind w:left="0"/>
        <w:jc w:val="both"/>
      </w:pPr>
      <w:r>
        <w:rPr>
          <w:rFonts w:ascii="Times New Roman"/>
          <w:b w:val="false"/>
          <w:i w:val="false"/>
          <w:color w:val="000000"/>
          <w:sz w:val="28"/>
        </w:rPr>
        <w:t xml:space="preserve">
      Жоғарыда айтылғандар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жергілікті халықтың мұқтажы үшін (Чапаево ауылы, Снегирево ауылы, Крестовка ауылы, Пролетарка ауылы, Орловка ауылы, Восточное ауылы) аналық (сауын) ауыл шаруашылығы жануарларын ұстауға елді мекендерде бар жайылымдық алаптар мөлшерінде 3670 га, қажеттілік 1294 га (</w:t>
      </w:r>
      <w:r>
        <w:rPr>
          <w:rFonts w:ascii="Times New Roman"/>
          <w:b w:val="false"/>
          <w:i w:val="false"/>
          <w:color w:val="000000"/>
          <w:sz w:val="28"/>
        </w:rPr>
        <w:t>№ 2 кесте</w:t>
      </w:r>
      <w:r>
        <w:rPr>
          <w:rFonts w:ascii="Times New Roman"/>
          <w:b w:val="false"/>
          <w:i w:val="false"/>
          <w:color w:val="000000"/>
          <w:sz w:val="28"/>
        </w:rPr>
        <w:t>) құрайды.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bl>
    <w:bookmarkStart w:name="z57" w:id="48"/>
    <w:p>
      <w:pPr>
        <w:spacing w:after="0"/>
        <w:ind w:left="0"/>
        <w:jc w:val="both"/>
      </w:pPr>
      <w:r>
        <w:rPr>
          <w:rFonts w:ascii="Times New Roman"/>
          <w:b w:val="false"/>
          <w:i w:val="false"/>
          <w:color w:val="000000"/>
          <w:sz w:val="28"/>
        </w:rPr>
        <w:t>
      Бір басқа жүктеме нормасы кезінде жергілікті халықтың басқа да ауыл шаруашылығы жануарларын жаю: ірі қара мал – 3 га, ұсақ мал – 0,5 га, жылқы – 5 га, сондай-ақ елді мекендер шегінде жүргізіледі (</w:t>
      </w:r>
      <w:r>
        <w:rPr>
          <w:rFonts w:ascii="Times New Roman"/>
          <w:b w:val="false"/>
          <w:i w:val="false"/>
          <w:color w:val="000000"/>
          <w:sz w:val="28"/>
        </w:rPr>
        <w:t>№3 кесте</w:t>
      </w:r>
      <w:r>
        <w:rPr>
          <w:rFonts w:ascii="Times New Roman"/>
          <w:b w:val="false"/>
          <w:i w:val="false"/>
          <w:color w:val="000000"/>
          <w:sz w:val="28"/>
        </w:rPr>
        <w:t>).</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bl>
    <w:bookmarkStart w:name="z59" w:id="49"/>
    <w:p>
      <w:pPr>
        <w:spacing w:after="0"/>
        <w:ind w:left="0"/>
        <w:jc w:val="both"/>
      </w:pPr>
      <w:r>
        <w:rPr>
          <w:rFonts w:ascii="Times New Roman"/>
          <w:b w:val="false"/>
          <w:i w:val="false"/>
          <w:color w:val="000000"/>
          <w:sz w:val="28"/>
        </w:rPr>
        <w:t xml:space="preserve">
      Жайылымдық алқаптардың 889 га мөлшеріндегі қажеттілікті халықтың ауыл шаруашылығы жануарларының жайылымы есебінен "Санур-Агро" ЖШС және "Нивы Чапаево" ЖШС тиесілі жерлерден толықтыру қажет. Восточное ауылының жайылымдық алқаптардың 381 га мөлшеріндегі қажеттілікті халықтың ауыл шаруашылығы жануарларының жайылымы есебінен "Лад" ӨК және "Санур-Агро" ЖШС тиесілі жерлерден толықтыру қажет. </w:t>
      </w:r>
    </w:p>
    <w:bookmarkEnd w:id="49"/>
    <w:bookmarkStart w:name="z60" w:id="50"/>
    <w:p>
      <w:pPr>
        <w:spacing w:after="0"/>
        <w:ind w:left="0"/>
        <w:jc w:val="both"/>
      </w:pPr>
      <w:r>
        <w:rPr>
          <w:rFonts w:ascii="Times New Roman"/>
          <w:b w:val="false"/>
          <w:i w:val="false"/>
          <w:color w:val="000000"/>
          <w:sz w:val="28"/>
        </w:rPr>
        <w:t xml:space="preserve">
      Чапаево ауылының жергілікті халқының малын жаю үшін 3 табын ұйымдастырылған: 1– табын – Чапаево ауылынан солтүстікке қарай, суат– Крестовка бұлағы; 2– табын – Чапаево ауылынан оңтүстікке қарай, суат–Чапаево ауылы; 3– табын – Чапаево ауылынан оңтүстікке қарай, суат–Чапаево ауылы; </w:t>
      </w:r>
    </w:p>
    <w:bookmarkEnd w:id="50"/>
    <w:bookmarkStart w:name="z61" w:id="51"/>
    <w:p>
      <w:pPr>
        <w:spacing w:after="0"/>
        <w:ind w:left="0"/>
        <w:jc w:val="both"/>
      </w:pPr>
      <w:r>
        <w:rPr>
          <w:rFonts w:ascii="Times New Roman"/>
          <w:b w:val="false"/>
          <w:i w:val="false"/>
          <w:color w:val="000000"/>
          <w:sz w:val="28"/>
        </w:rPr>
        <w:t xml:space="preserve">
      Снегирево ауылы халқының малын жаю үшін 3 табын ұйымдастырылған: 1– табын – Снегирево ауылынан солтүстік-батысқа қарай, суат– Бұқтырма өзенінің тармағы; 2– табын – Снегирево ауылынан солтүстік-батысқа қарай, суат– Бұқтырма өзенінің тармағы; 3– табын – Снегирево ауылынан солтүстікке қарай, суат–Бұқтырма өзенінің тармағы. </w:t>
      </w:r>
    </w:p>
    <w:bookmarkEnd w:id="51"/>
    <w:bookmarkStart w:name="z62" w:id="52"/>
    <w:p>
      <w:pPr>
        <w:spacing w:after="0"/>
        <w:ind w:left="0"/>
        <w:jc w:val="both"/>
      </w:pPr>
      <w:r>
        <w:rPr>
          <w:rFonts w:ascii="Times New Roman"/>
          <w:b w:val="false"/>
          <w:i w:val="false"/>
          <w:color w:val="000000"/>
          <w:sz w:val="28"/>
        </w:rPr>
        <w:t xml:space="preserve">
      Крестовка ауылы халқының малын жаю үшін 2 табын ұйымдастырылған: 1 –табын – Крестовка ауылынан солтүстікке қарай, суат– Крестовка бұлағы, Бұқтырма өзені; 2– табын – Крестовка ауылынан солтүстікке қарай, суат–Крестовка бұлағы. </w:t>
      </w:r>
    </w:p>
    <w:bookmarkEnd w:id="52"/>
    <w:bookmarkStart w:name="z63" w:id="53"/>
    <w:p>
      <w:pPr>
        <w:spacing w:after="0"/>
        <w:ind w:left="0"/>
        <w:jc w:val="both"/>
      </w:pPr>
      <w:r>
        <w:rPr>
          <w:rFonts w:ascii="Times New Roman"/>
          <w:b w:val="false"/>
          <w:i w:val="false"/>
          <w:color w:val="000000"/>
          <w:sz w:val="28"/>
        </w:rPr>
        <w:t xml:space="preserve">
      Пролетарка ауылы халқының малын жаю үшін 2 табын ұйымдастырылған: 1– табын – Пролетарка ауылынан шығысқа қарай, суат–Солоновка жылғасы; 2– табын – Пролетарка ауылынан солтүстік-шығысқа қарай, суат–Солоновка жылғасы. </w:t>
      </w:r>
    </w:p>
    <w:bookmarkEnd w:id="53"/>
    <w:bookmarkStart w:name="z64" w:id="54"/>
    <w:p>
      <w:pPr>
        <w:spacing w:after="0"/>
        <w:ind w:left="0"/>
        <w:jc w:val="both"/>
      </w:pPr>
      <w:r>
        <w:rPr>
          <w:rFonts w:ascii="Times New Roman"/>
          <w:b w:val="false"/>
          <w:i w:val="false"/>
          <w:color w:val="000000"/>
          <w:sz w:val="28"/>
        </w:rPr>
        <w:t xml:space="preserve">
      Орловка ауылы халқының малын жаю үшін 5 табын ұйымдастырылған: 1– табын – Орловка ауылынан солтүстікке қарай, суат–Крестовка бұлағы; 2– табын – Орловка ауылынан солтүстікке қарай, суат–Орловка бұлағы; 3– табын – Орловка ауылынан солтүстікке қарай, суат–Орловка бұлағы; 4– табын – Орловка ауылынан оңтүстік-шығысқа қарай, суат–Куликов бұлағы; 5– табын – Орловка ауылынан оңтүстік-шығысқа қарай, суат–Куликов бұлағы; </w:t>
      </w:r>
    </w:p>
    <w:bookmarkEnd w:id="54"/>
    <w:bookmarkStart w:name="z65" w:id="55"/>
    <w:p>
      <w:pPr>
        <w:spacing w:after="0"/>
        <w:ind w:left="0"/>
        <w:jc w:val="both"/>
      </w:pPr>
      <w:r>
        <w:rPr>
          <w:rFonts w:ascii="Times New Roman"/>
          <w:b w:val="false"/>
          <w:i w:val="false"/>
          <w:color w:val="000000"/>
          <w:sz w:val="28"/>
        </w:rPr>
        <w:t>
       Восточное ауылы халқының малын жаю үшін 3 табын ұйымдастырылған: 1– табын – Восточное ауылынан шығысқа қарай, суат–- бастау; 2– табын – Восточное ауылынан шығысқа қарай, суат– бастау; 3 –табын – Восточное ауылынан батысқа қарай, суат– Мельничная бұлағы.</w:t>
      </w:r>
    </w:p>
    <w:bookmarkEnd w:id="55"/>
    <w:bookmarkStart w:name="z66" w:id="56"/>
    <w:p>
      <w:pPr>
        <w:spacing w:after="0"/>
        <w:ind w:left="0"/>
        <w:jc w:val="both"/>
      </w:pPr>
      <w:r>
        <w:rPr>
          <w:rFonts w:ascii="Times New Roman"/>
          <w:b w:val="false"/>
          <w:i w:val="false"/>
          <w:color w:val="000000"/>
          <w:sz w:val="28"/>
        </w:rPr>
        <w:t xml:space="preserve">
      Чапаево ауылдық округінің жауапкершілігі шектеулі серіктестігі (бұдан әрі –ЖШС), шаруа және фермер қожалықтарында ірі қара мал 362 бас, ұсақ мал 209 бас, жылқылар 228 бас құрайды. </w:t>
      </w:r>
    </w:p>
    <w:bookmarkEnd w:id="56"/>
    <w:bookmarkStart w:name="z67" w:id="57"/>
    <w:p>
      <w:pPr>
        <w:spacing w:after="0"/>
        <w:ind w:left="0"/>
        <w:jc w:val="both"/>
      </w:pPr>
      <w:r>
        <w:rPr>
          <w:rFonts w:ascii="Times New Roman"/>
          <w:b w:val="false"/>
          <w:i w:val="false"/>
          <w:color w:val="000000"/>
          <w:sz w:val="28"/>
        </w:rPr>
        <w:t>
      ЖШС, шаруа және фермер қожалықтары жайылымдарының ауданы 11731 га (</w:t>
      </w:r>
      <w:r>
        <w:rPr>
          <w:rFonts w:ascii="Times New Roman"/>
          <w:b w:val="false"/>
          <w:i w:val="false"/>
          <w:color w:val="000000"/>
          <w:sz w:val="28"/>
        </w:rPr>
        <w:t>№4 кесте</w:t>
      </w:r>
      <w:r>
        <w:rPr>
          <w:rFonts w:ascii="Times New Roman"/>
          <w:b w:val="false"/>
          <w:i w:val="false"/>
          <w:color w:val="000000"/>
          <w:sz w:val="28"/>
        </w:rPr>
        <w:t>) құрайды.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малдың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"Нивы Чапаево"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 Terra"ЖШС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"Синегорье"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мен жер"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"Батыр-Агро"ЖШС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"Снегиревское"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"Агро-Ден"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"Санур-Агро"ЖШС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"Авюр"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"Бура-Сай"ЖШС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"Зябин В.К."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"Естаулет"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Боз"ЖШС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"БНК-Агро"ЖШС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"Рыбин Ю.П."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"Байгузин"ЖС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"Снегиревское"шаруа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"Пролетарское"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"Оазис"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"Кабенов Е.А."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Кабдуалиев 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Бухатанов 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Койчубаева С.Е.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Шапашник А.А.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"Кызыл-Тау"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Наяндина 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Юданова 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bl>
    <w:bookmarkStart w:name="z69" w:id="58"/>
    <w:p>
      <w:pPr>
        <w:spacing w:after="0"/>
        <w:ind w:left="0"/>
        <w:jc w:val="both"/>
      </w:pPr>
      <w:r>
        <w:rPr>
          <w:rFonts w:ascii="Times New Roman"/>
          <w:b w:val="false"/>
          <w:i w:val="false"/>
          <w:color w:val="000000"/>
          <w:sz w:val="28"/>
        </w:rPr>
        <w:t>
      "Восток" шаруа қожалығының 210 га мөлшеріндегі жайылымдық алқаптардағы қажеттілікті "Бура Сай" ЖШС берілген жерлерінен, "Бухотанов Т.А." шаруа қожалығының 197 га мөлшеріндегі жайылымдық алқаптардағы қажеттілікті "Батыр-Агро" ЖШС жерлерінен, "Восток" шаруа қожалығының 238 га мөлшеріндегі жайылымдық алқаптардағы қажеттілікті Снегирево ауылының жерлерінен, "Пролетарское" шаруа қожалығының 110 га мөлшеріндегі жайылымдық алқаптардағы қажеттілікті "Ел-мен-жер" ЖШС жерлерінен, "Снегиревское" шаруа қожалығының 378 га мөлшеріндегі қажеттілікті "Снегиревское" ЖШС жерлерінен толықтыру қажет.</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1- қосымша </w:t>
            </w:r>
          </w:p>
        </w:tc>
      </w:tr>
    </w:tbl>
    <w:bookmarkStart w:name="z71" w:id="59"/>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Алтай ауданының Чапаево ауылдық округі аумағында жайылымдардың орналасу схемасы (картасы)</w:t>
      </w:r>
    </w:p>
    <w:bookmarkEnd w:id="59"/>
    <w:bookmarkStart w:name="z72"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1"/>
    <w:p>
      <w:pPr>
        <w:spacing w:after="0"/>
        <w:ind w:left="0"/>
        <w:jc w:val="left"/>
      </w:pPr>
      <w:r>
        <w:rPr>
          <w:rFonts w:ascii="Times New Roman"/>
          <w:b/>
          <w:i w:val="false"/>
          <w:color w:val="000000"/>
        </w:rPr>
        <w:t xml:space="preserve"> Шарты белгілері:</w:t>
      </w:r>
    </w:p>
    <w:bookmarkEnd w:id="61"/>
    <w:bookmarkStart w:name="z74"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632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327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2- қосымша </w:t>
            </w:r>
          </w:p>
        </w:tc>
      </w:tr>
    </w:tbl>
    <w:bookmarkStart w:name="z76" w:id="63"/>
    <w:p>
      <w:pPr>
        <w:spacing w:after="0"/>
        <w:ind w:left="0"/>
        <w:jc w:val="left"/>
      </w:pPr>
      <w:r>
        <w:rPr>
          <w:rFonts w:ascii="Times New Roman"/>
          <w:b/>
          <w:i w:val="false"/>
          <w:color w:val="000000"/>
        </w:rPr>
        <w:t xml:space="preserve"> Жайылым айналымдарының қолайлы схемалары</w:t>
      </w:r>
    </w:p>
    <w:bookmarkEnd w:id="63"/>
    <w:bookmarkStart w:name="z77" w:id="64"/>
    <w:p>
      <w:pPr>
        <w:spacing w:after="0"/>
        <w:ind w:left="0"/>
        <w:jc w:val="both"/>
      </w:pPr>
      <w:r>
        <w:rPr>
          <w:rFonts w:ascii="Times New Roman"/>
          <w:b w:val="false"/>
          <w:i w:val="false"/>
          <w:color w:val="000000"/>
          <w:sz w:val="28"/>
        </w:rPr>
        <w:t>
      Бір табын үшін төрт танапты жайылым айналымының схемасы (табындар)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 көктем- жаз-күз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3- қосымша </w:t>
            </w:r>
          </w:p>
        </w:tc>
      </w:tr>
    </w:tbl>
    <w:bookmarkStart w:name="z79" w:id="65"/>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65"/>
    <w:bookmarkStart w:name="z80"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68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67"/>
    <w:p>
      <w:pPr>
        <w:spacing w:after="0"/>
        <w:ind w:left="0"/>
        <w:jc w:val="left"/>
      </w:pPr>
      <w:r>
        <w:rPr>
          <w:rFonts w:ascii="Times New Roman"/>
          <w:b/>
          <w:i w:val="false"/>
          <w:color w:val="000000"/>
        </w:rPr>
        <w:t xml:space="preserve"> Шартты белгілері:</w:t>
      </w:r>
    </w:p>
    <w:bookmarkEnd w:id="67"/>
    <w:bookmarkStart w:name="z82"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4- қосымша </w:t>
            </w:r>
          </w:p>
        </w:tc>
      </w:tr>
    </w:tbl>
    <w:bookmarkStart w:name="z84" w:id="69"/>
    <w:p>
      <w:pPr>
        <w:spacing w:after="0"/>
        <w:ind w:left="0"/>
        <w:jc w:val="left"/>
      </w:pPr>
      <w:r>
        <w:rPr>
          <w:rFonts w:ascii="Times New Roman"/>
          <w:b/>
          <w:i w:val="false"/>
          <w:color w:val="000000"/>
        </w:rPr>
        <w:t xml:space="preserve"> Жайылым пайдаланушылардың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69"/>
    <w:bookmarkStart w:name="z8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1"/>
    <w:p>
      <w:pPr>
        <w:spacing w:after="0"/>
        <w:ind w:left="0"/>
        <w:jc w:val="left"/>
      </w:pPr>
      <w:r>
        <w:rPr>
          <w:rFonts w:ascii="Times New Roman"/>
          <w:b/>
          <w:i w:val="false"/>
          <w:color w:val="000000"/>
        </w:rPr>
        <w:t xml:space="preserve"> Шартты белгілері:</w:t>
      </w:r>
    </w:p>
    <w:bookmarkEnd w:id="71"/>
    <w:bookmarkStart w:name="z87"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5- қосымша </w:t>
            </w:r>
          </w:p>
        </w:tc>
      </w:tr>
    </w:tbl>
    <w:bookmarkStart w:name="z89" w:id="73"/>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73"/>
    <w:bookmarkStart w:name="z9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5"/>
    <w:p>
      <w:pPr>
        <w:spacing w:after="0"/>
        <w:ind w:left="0"/>
        <w:jc w:val="left"/>
      </w:pPr>
      <w:r>
        <w:rPr>
          <w:rFonts w:ascii="Times New Roman"/>
          <w:b/>
          <w:i w:val="false"/>
          <w:color w:val="000000"/>
        </w:rPr>
        <w:t xml:space="preserve"> Шартты белгілері:</w:t>
      </w:r>
    </w:p>
    <w:bookmarkEnd w:id="75"/>
    <w:bookmarkStart w:name="z9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6- қосымша</w:t>
            </w:r>
          </w:p>
        </w:tc>
      </w:tr>
    </w:tbl>
    <w:bookmarkStart w:name="z94" w:id="77"/>
    <w:p>
      <w:pPr>
        <w:spacing w:after="0"/>
        <w:ind w:left="0"/>
        <w:jc w:val="left"/>
      </w:pPr>
      <w:r>
        <w:rPr>
          <w:rFonts w:ascii="Times New Roman"/>
          <w:b/>
          <w:i w:val="false"/>
          <w:color w:val="000000"/>
        </w:rPr>
        <w:t xml:space="preserve"> Чапаево ауылдық округінде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77"/>
    <w:bookmarkStart w:name="z95"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79"/>
    <w:p>
      <w:pPr>
        <w:spacing w:after="0"/>
        <w:ind w:left="0"/>
        <w:jc w:val="left"/>
      </w:pPr>
      <w:r>
        <w:rPr>
          <w:rFonts w:ascii="Times New Roman"/>
          <w:b/>
          <w:i w:val="false"/>
          <w:color w:val="000000"/>
        </w:rPr>
        <w:t xml:space="preserve"> Шартты белгілері:</w:t>
      </w:r>
    </w:p>
    <w:bookmarkEnd w:id="79"/>
    <w:bookmarkStart w:name="z97"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7- қосымша</w:t>
            </w:r>
          </w:p>
        </w:tc>
      </w:tr>
    </w:tbl>
    <w:bookmarkStart w:name="z99" w:id="81"/>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жайылымдарға жануарларды айдау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Чапаево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7-1- қосымша</w:t>
            </w:r>
          </w:p>
        </w:tc>
      </w:tr>
    </w:tbl>
    <w:bookmarkStart w:name="z101" w:id="82"/>
    <w:p>
      <w:pPr>
        <w:spacing w:after="0"/>
        <w:ind w:left="0"/>
        <w:jc w:val="left"/>
      </w:pPr>
      <w:r>
        <w:rPr>
          <w:rFonts w:ascii="Times New Roman"/>
          <w:b/>
          <w:i w:val="false"/>
          <w:color w:val="000000"/>
        </w:rPr>
        <w:t xml:space="preserve"> Жергілікті жағдайлар мен ерекшеліктерге байланысты жеке ауладағы ауыл шаруашылығы жануарларын жаю үшін халықтың мұқтажын қанағаттандыру үшін қажетті жайылымдардың сыртқы және ішкі шекаралары мен алаңдары белгіленген картасы</w:t>
      </w:r>
    </w:p>
    <w:bookmarkEnd w:id="82"/>
    <w:bookmarkStart w:name="z102"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84"/>
    <w:p>
      <w:pPr>
        <w:spacing w:after="0"/>
        <w:ind w:left="0"/>
        <w:jc w:val="left"/>
      </w:pPr>
      <w:r>
        <w:rPr>
          <w:rFonts w:ascii="Times New Roman"/>
          <w:b/>
          <w:i w:val="false"/>
          <w:color w:val="000000"/>
        </w:rPr>
        <w:t xml:space="preserve"> Шартты белгілер:</w:t>
      </w:r>
    </w:p>
    <w:bookmarkEnd w:id="84"/>
    <w:bookmarkStart w:name="z104"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67691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7691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