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5908" w14:textId="4c35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12/12-VII "2022-2024 жылдарға арналған Тұрғысын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23 қарашадағы № 25/12-VII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Алтай ауданының мәслихатының "2022-2024 жылдарға арналған Тұрғысын ауылдық округінің бюджеті туралы" 2021 жылғы 28 желтоқсандағы № 12/12-VІІ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Тұрғысын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143375,9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3749,0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139626,9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144114,9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739,0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Тұрғысын ауылдық округінің бюджетінде аудандық бюджеттен 7432,4 мың теңге сомада трансферттер көлемі көзделсін.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Тұрғысын ауылдық округінің бюджетінде республикалық бюджеттен 95836,5 мың теңге сомада трансферттер көлемі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25/12 -VII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 шешіміне 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Тұрғысын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