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4487" w14:textId="19b4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12/13-VII "2022-2024 жылдарға арналған Полянское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23 қарашадағы № 25/13-VII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"2022-2024 жылдарға арналған Полянское ауылдық округінің бюджеті туралы" 2021 жылғы 28 желтоқсандағы № 12/13-VІІ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Полянское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53082,9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3463,0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49019,9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53517,6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-434,7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434,7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434,7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Полянское ауылдық округінің бюджетінде аудандық бюджеттен 4572,9 мың теңге сомасында трансферттер көлемі көзделсін.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Полянское ауылдық округiнiң бюджетінде облыстық бюджеттен 1576,0 мың теңге сомада трансферттер көлемі көзделсін.";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25/12 -VII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12/12-VII шешіміне 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Полянское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