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9bb5" w14:textId="7239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12/14-VII "2022-2024 жылдарға арналған Парыгино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23 қарашадағы № 25/14-VII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Парыгино ауылдық округінің бюджеті туралы" 2021 жылғы 28 желтоқсандағы № 12/14-VІІ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Парыгино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85899,4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4197,1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–265,6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81430,9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86844,3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-944,9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944,9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944,9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Парыгино ауылдық округінің бюджетінде аудандық бюджеттен 39929,9 мың теңге сомасында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12/14 -VII шешіміне 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Парыгино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