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99a" w14:textId="c6bc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Средигорный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29/10-VII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69477,7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64758,7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70164,3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Средигорный ауылдық округінің бюджетінде аудандық бюджеттен 23802,0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Средигорный ауылдық округінің бюджетінде аудандық бюджеттен 40956,7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Средигорный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29/10-VII 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29/10-VII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